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2911A" w14:textId="77777777" w:rsidR="00B0428E" w:rsidRPr="00125870" w:rsidRDefault="00B0428E" w:rsidP="001258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510779569"/>
      <w:r w:rsidRPr="00125870">
        <w:rPr>
          <w:rFonts w:ascii="Arial" w:hAnsi="Arial" w:cs="Arial"/>
          <w:b/>
          <w:sz w:val="32"/>
          <w:szCs w:val="32"/>
          <w:u w:val="single"/>
        </w:rPr>
        <w:t>EXTRATO DE EDITAL</w:t>
      </w:r>
    </w:p>
    <w:bookmarkEnd w:id="0"/>
    <w:p w14:paraId="54758A24" w14:textId="77777777" w:rsidR="00B0428E" w:rsidRPr="00125870" w:rsidRDefault="00B0428E" w:rsidP="0012587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</w:rPr>
      </w:pPr>
    </w:p>
    <w:p w14:paraId="3C417A9E" w14:textId="10997892" w:rsidR="00B0428E" w:rsidRPr="00990FC2" w:rsidRDefault="00C97775" w:rsidP="00990FC2">
      <w:pPr>
        <w:ind w:firstLine="2268"/>
        <w:jc w:val="both"/>
        <w:rPr>
          <w:rFonts w:ascii="Arial" w:hAnsi="Arial" w:cs="Arial"/>
          <w:b/>
        </w:rPr>
      </w:pPr>
      <w:r w:rsidRPr="00990FC2">
        <w:rPr>
          <w:rFonts w:ascii="Arial" w:hAnsi="Arial" w:cs="Arial"/>
          <w:color w:val="000000"/>
        </w:rPr>
        <w:t xml:space="preserve">O </w:t>
      </w:r>
      <w:r w:rsidR="0053088A" w:rsidRPr="00E60114">
        <w:rPr>
          <w:rFonts w:ascii="Arial" w:hAnsi="Arial" w:cs="Arial"/>
          <w:b/>
        </w:rPr>
        <w:t xml:space="preserve">MUNICÍPIO DE </w:t>
      </w:r>
      <w:r w:rsidR="006F7B82">
        <w:rPr>
          <w:rFonts w:ascii="Arial" w:hAnsi="Arial" w:cs="Arial"/>
          <w:b/>
        </w:rPr>
        <w:t>BALNEÁRIO RINCÃO - SC</w:t>
      </w:r>
      <w:r w:rsidR="009D71E3" w:rsidRPr="00990FC2">
        <w:rPr>
          <w:rFonts w:ascii="Arial" w:hAnsi="Arial" w:cs="Arial"/>
          <w:b/>
          <w:color w:val="000000" w:themeColor="text1"/>
        </w:rPr>
        <w:t xml:space="preserve"> </w:t>
      </w:r>
      <w:r w:rsidR="00B0428E" w:rsidRPr="00990FC2">
        <w:rPr>
          <w:rFonts w:ascii="Arial" w:hAnsi="Arial" w:cs="Arial"/>
        </w:rPr>
        <w:t xml:space="preserve">torna público o </w:t>
      </w:r>
      <w:r w:rsidR="00B0428E" w:rsidRPr="00990FC2">
        <w:rPr>
          <w:rFonts w:ascii="Arial" w:hAnsi="Arial" w:cs="Arial"/>
          <w:b/>
        </w:rPr>
        <w:t xml:space="preserve">EDITAL N° </w:t>
      </w:r>
      <w:r w:rsidR="007A740A" w:rsidRPr="00990FC2">
        <w:rPr>
          <w:rFonts w:ascii="Arial" w:hAnsi="Arial" w:cs="Arial"/>
          <w:b/>
        </w:rPr>
        <w:t>00</w:t>
      </w:r>
      <w:r w:rsidR="006F7B82">
        <w:rPr>
          <w:rFonts w:ascii="Arial" w:hAnsi="Arial" w:cs="Arial"/>
          <w:b/>
        </w:rPr>
        <w:t>2</w:t>
      </w:r>
      <w:r w:rsidR="00B0428E" w:rsidRPr="00990FC2">
        <w:rPr>
          <w:rFonts w:ascii="Arial" w:hAnsi="Arial" w:cs="Arial"/>
          <w:b/>
        </w:rPr>
        <w:t>/201</w:t>
      </w:r>
      <w:r w:rsidR="00E153E4" w:rsidRPr="00990FC2">
        <w:rPr>
          <w:rFonts w:ascii="Arial" w:hAnsi="Arial" w:cs="Arial"/>
          <w:b/>
        </w:rPr>
        <w:t>9</w:t>
      </w:r>
      <w:r w:rsidR="00990FC2" w:rsidRPr="00990FC2">
        <w:rPr>
          <w:rFonts w:ascii="Arial" w:hAnsi="Arial" w:cs="Arial"/>
          <w:b/>
        </w:rPr>
        <w:t xml:space="preserve"> </w:t>
      </w:r>
      <w:r w:rsidR="00B0428E" w:rsidRPr="00990FC2">
        <w:rPr>
          <w:rFonts w:ascii="Arial" w:hAnsi="Arial" w:cs="Arial"/>
        </w:rPr>
        <w:t xml:space="preserve">que abre inscrições para o </w:t>
      </w:r>
      <w:r w:rsidR="0053088A" w:rsidRPr="00E60114">
        <w:rPr>
          <w:rFonts w:ascii="Arial" w:hAnsi="Arial" w:cs="Arial"/>
          <w:b/>
        </w:rPr>
        <w:t xml:space="preserve">PROCESSO SELETIVO </w:t>
      </w:r>
      <w:r w:rsidR="006F7B82">
        <w:rPr>
          <w:rFonts w:ascii="Arial" w:hAnsi="Arial" w:cs="Arial"/>
          <w:b/>
        </w:rPr>
        <w:t>PÚBLICO</w:t>
      </w:r>
      <w:r w:rsidR="00F6358D">
        <w:rPr>
          <w:rFonts w:ascii="Arial" w:hAnsi="Arial" w:cs="Arial"/>
          <w:b/>
        </w:rPr>
        <w:t xml:space="preserve"> </w:t>
      </w:r>
      <w:r w:rsidR="006F7B82" w:rsidRPr="00905E00">
        <w:rPr>
          <w:rFonts w:ascii="Arial" w:hAnsi="Arial" w:cs="Arial"/>
          <w:color w:val="000000" w:themeColor="text1"/>
        </w:rPr>
        <w:t>destinado a selecionar candidatos para</w:t>
      </w:r>
      <w:r w:rsidR="006F7B82">
        <w:rPr>
          <w:rFonts w:ascii="Arial" w:hAnsi="Arial" w:cs="Arial"/>
          <w:color w:val="000000" w:themeColor="text1"/>
        </w:rPr>
        <w:t xml:space="preserve"> </w:t>
      </w:r>
      <w:r w:rsidR="006F7B82">
        <w:rPr>
          <w:rFonts w:ascii="Arial" w:hAnsi="Arial" w:cs="Arial"/>
          <w:color w:val="000000"/>
          <w:shd w:val="clear" w:color="auto" w:fill="FFFFFF"/>
        </w:rPr>
        <w:t xml:space="preserve">contratação, por tempo </w:t>
      </w:r>
      <w:r w:rsidR="006F7B82" w:rsidRPr="00847D12">
        <w:rPr>
          <w:rFonts w:ascii="Arial" w:hAnsi="Arial" w:cs="Arial"/>
          <w:color w:val="000000" w:themeColor="text1"/>
        </w:rPr>
        <w:t>determinado, para atender à necessidade temporária de excepcional interesse público</w:t>
      </w:r>
      <w:r w:rsidR="006F7B82" w:rsidRPr="00905E00">
        <w:rPr>
          <w:rFonts w:ascii="Arial" w:hAnsi="Arial" w:cs="Arial"/>
          <w:color w:val="000000" w:themeColor="text1"/>
        </w:rPr>
        <w:t>, nos termos do Art. 37, IX da Constituição Federal de 1.988</w:t>
      </w:r>
      <w:r w:rsidR="006F7B82">
        <w:rPr>
          <w:rFonts w:ascii="Arial" w:hAnsi="Arial" w:cs="Arial"/>
          <w:color w:val="000000" w:themeColor="text1"/>
        </w:rPr>
        <w:t xml:space="preserve"> e da Leis Municipais </w:t>
      </w:r>
      <w:r w:rsidR="006F7B82" w:rsidRPr="00847D12">
        <w:rPr>
          <w:rFonts w:ascii="Arial" w:hAnsi="Arial" w:cs="Arial"/>
          <w:color w:val="000000" w:themeColor="text1"/>
        </w:rPr>
        <w:t xml:space="preserve">nº </w:t>
      </w:r>
      <w:r w:rsidR="006F7B82">
        <w:rPr>
          <w:rFonts w:ascii="Arial" w:hAnsi="Arial" w:cs="Arial"/>
          <w:color w:val="000000" w:themeColor="text1"/>
        </w:rPr>
        <w:t xml:space="preserve">008/2014 e </w:t>
      </w:r>
      <w:r w:rsidR="006F7B82" w:rsidRPr="00847D12">
        <w:rPr>
          <w:rFonts w:ascii="Arial" w:hAnsi="Arial" w:cs="Arial"/>
          <w:color w:val="000000" w:themeColor="text1"/>
        </w:rPr>
        <w:t>287/2017</w:t>
      </w:r>
      <w:r w:rsidR="00990FC2" w:rsidRPr="00990FC2">
        <w:rPr>
          <w:rFonts w:ascii="Arial" w:hAnsi="Arial" w:cs="Arial"/>
        </w:rPr>
        <w:t>,</w:t>
      </w:r>
      <w:r w:rsidR="00B0428E" w:rsidRPr="00990FC2">
        <w:rPr>
          <w:rFonts w:ascii="Arial" w:hAnsi="Arial" w:cs="Arial"/>
        </w:rPr>
        <w:t xml:space="preserve"> o qual será executado pela </w:t>
      </w:r>
      <w:r w:rsidR="00B0428E" w:rsidRPr="00990FC2">
        <w:rPr>
          <w:rFonts w:ascii="Arial" w:hAnsi="Arial" w:cs="Arial"/>
          <w:b/>
        </w:rPr>
        <w:t>FUNDAÇÃO DE APOIO À EDUCAÇÃO, PESQUISA E EXTENSÃO DA UNISUL - FAEPESUL</w:t>
      </w:r>
      <w:r w:rsidR="00B0428E" w:rsidRPr="00990FC2">
        <w:rPr>
          <w:rFonts w:ascii="Arial" w:hAnsi="Arial" w:cs="Arial"/>
        </w:rPr>
        <w:t>.</w:t>
      </w:r>
    </w:p>
    <w:p w14:paraId="3709DCAF" w14:textId="77777777" w:rsidR="00B0428E" w:rsidRPr="00990FC2" w:rsidRDefault="00B0428E" w:rsidP="0012587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</w:rPr>
      </w:pPr>
    </w:p>
    <w:p w14:paraId="106404E3" w14:textId="3E6DC73B" w:rsidR="00B0428E" w:rsidRPr="00990FC2" w:rsidRDefault="00B0428E" w:rsidP="0012587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</w:rPr>
      </w:pPr>
      <w:r w:rsidRPr="00990FC2">
        <w:rPr>
          <w:rFonts w:ascii="Arial" w:hAnsi="Arial" w:cs="Arial"/>
        </w:rPr>
        <w:t xml:space="preserve">O Edital completo estará disponível a partir do dia </w:t>
      </w:r>
      <w:r w:rsidR="0053088A">
        <w:rPr>
          <w:rFonts w:ascii="Arial" w:hAnsi="Arial" w:cs="Arial"/>
        </w:rPr>
        <w:t>13</w:t>
      </w:r>
      <w:r w:rsidR="00F7353F" w:rsidRPr="00990FC2">
        <w:rPr>
          <w:rFonts w:ascii="Arial" w:hAnsi="Arial" w:cs="Arial"/>
        </w:rPr>
        <w:t xml:space="preserve"> de </w:t>
      </w:r>
      <w:r w:rsidR="0053088A">
        <w:rPr>
          <w:rFonts w:ascii="Arial" w:hAnsi="Arial" w:cs="Arial"/>
        </w:rPr>
        <w:t>dez</w:t>
      </w:r>
      <w:r w:rsidR="00990FC2" w:rsidRPr="00990FC2">
        <w:rPr>
          <w:rFonts w:ascii="Arial" w:hAnsi="Arial" w:cs="Arial"/>
        </w:rPr>
        <w:t xml:space="preserve">embro </w:t>
      </w:r>
      <w:r w:rsidR="00F7353F" w:rsidRPr="00990FC2">
        <w:rPr>
          <w:rFonts w:ascii="Arial" w:hAnsi="Arial" w:cs="Arial"/>
        </w:rPr>
        <w:t>de 201</w:t>
      </w:r>
      <w:r w:rsidR="00E153E4" w:rsidRPr="00990FC2">
        <w:rPr>
          <w:rFonts w:ascii="Arial" w:hAnsi="Arial" w:cs="Arial"/>
        </w:rPr>
        <w:t>9</w:t>
      </w:r>
      <w:r w:rsidRPr="00990FC2">
        <w:rPr>
          <w:rFonts w:ascii="Arial" w:hAnsi="Arial" w:cs="Arial"/>
        </w:rPr>
        <w:t xml:space="preserve"> nos seguintes endereços eletrônicos:</w:t>
      </w:r>
    </w:p>
    <w:p w14:paraId="78A2274F" w14:textId="77777777" w:rsidR="009F648A" w:rsidRPr="00990FC2" w:rsidRDefault="009F648A" w:rsidP="0012587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</w:rPr>
      </w:pPr>
    </w:p>
    <w:p w14:paraId="5FD8DD91" w14:textId="66F1279A" w:rsidR="00C97775" w:rsidRPr="00990FC2" w:rsidRDefault="00213D95" w:rsidP="00125870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90FC2">
        <w:rPr>
          <w:rFonts w:ascii="Arial" w:hAnsi="Arial" w:cs="Arial"/>
        </w:rPr>
        <w:t xml:space="preserve">No sítio de internet do </w:t>
      </w:r>
      <w:r w:rsidR="00C97775" w:rsidRPr="00990FC2">
        <w:rPr>
          <w:rFonts w:ascii="Arial" w:hAnsi="Arial" w:cs="Arial"/>
        </w:rPr>
        <w:t xml:space="preserve">Município de </w:t>
      </w:r>
      <w:r w:rsidR="0053088A">
        <w:rPr>
          <w:rFonts w:ascii="Arial" w:hAnsi="Arial" w:cs="Arial"/>
        </w:rPr>
        <w:t xml:space="preserve">Balneário </w:t>
      </w:r>
      <w:r w:rsidR="006F7B82">
        <w:rPr>
          <w:rFonts w:ascii="Arial" w:hAnsi="Arial" w:cs="Arial"/>
        </w:rPr>
        <w:t>Rincão</w:t>
      </w:r>
      <w:r w:rsidR="00990FC2" w:rsidRPr="00990FC2">
        <w:rPr>
          <w:rFonts w:ascii="Arial" w:hAnsi="Arial" w:cs="Arial"/>
        </w:rPr>
        <w:t>/SC:</w:t>
      </w:r>
      <w:hyperlink r:id="rId8" w:history="1">
        <w:r w:rsidR="006F7B82" w:rsidRPr="00911EB3">
          <w:rPr>
            <w:rStyle w:val="Hyperlink"/>
            <w:rFonts w:ascii="Arial" w:hAnsi="Arial" w:cs="Arial"/>
          </w:rPr>
          <w:t xml:space="preserve"> (http://www.balneariorincao.sc.gov.br</w:t>
        </w:r>
      </w:hyperlink>
      <w:r w:rsidR="00990FC2" w:rsidRPr="00990FC2">
        <w:rPr>
          <w:rFonts w:ascii="Arial" w:hAnsi="Arial" w:cs="Arial"/>
        </w:rPr>
        <w:t>);</w:t>
      </w:r>
    </w:p>
    <w:p w14:paraId="1A8BAB92" w14:textId="20FA056F" w:rsidR="00FD0DE6" w:rsidRPr="00990FC2" w:rsidRDefault="00FD0DE6" w:rsidP="00125870">
      <w:pPr>
        <w:pStyle w:val="PargrafodaLista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90FC2">
        <w:rPr>
          <w:rFonts w:ascii="Arial" w:hAnsi="Arial" w:cs="Arial"/>
        </w:rPr>
        <w:t>No site de internet da FAEPESUL: (</w:t>
      </w:r>
      <w:hyperlink r:id="rId9" w:history="1">
        <w:r w:rsidRPr="00990FC2">
          <w:rPr>
            <w:rStyle w:val="Hyperlink"/>
            <w:rFonts w:ascii="Arial" w:hAnsi="Arial" w:cs="Arial"/>
          </w:rPr>
          <w:t>www.faepesul.org.br/</w:t>
        </w:r>
        <w:bookmarkStart w:id="1" w:name="_GoBack"/>
        <w:bookmarkEnd w:id="1"/>
        <w:r w:rsidRPr="00990FC2">
          <w:rPr>
            <w:rStyle w:val="Hyperlink"/>
            <w:rFonts w:ascii="Arial" w:hAnsi="Arial" w:cs="Arial"/>
          </w:rPr>
          <w:t>concursos</w:t>
        </w:r>
      </w:hyperlink>
      <w:r w:rsidRPr="00990FC2">
        <w:rPr>
          <w:rFonts w:ascii="Arial" w:hAnsi="Arial" w:cs="Arial"/>
        </w:rPr>
        <w:t>);</w:t>
      </w:r>
    </w:p>
    <w:p w14:paraId="34CCE779" w14:textId="77777777" w:rsidR="00B0428E" w:rsidRPr="00990FC2" w:rsidRDefault="00B0428E" w:rsidP="00125870">
      <w:pPr>
        <w:jc w:val="both"/>
        <w:rPr>
          <w:rFonts w:ascii="Arial" w:hAnsi="Arial" w:cs="Arial"/>
        </w:rPr>
      </w:pPr>
    </w:p>
    <w:p w14:paraId="7B188CBB" w14:textId="77777777" w:rsidR="006F7B82" w:rsidRPr="00A04815" w:rsidRDefault="006F7B82" w:rsidP="006F7B82">
      <w:pPr>
        <w:ind w:left="708"/>
        <w:jc w:val="right"/>
        <w:rPr>
          <w:rFonts w:ascii="Arial" w:hAnsi="Arial" w:cs="Arial"/>
          <w:b/>
          <w:i/>
        </w:rPr>
      </w:pPr>
      <w:bookmarkStart w:id="2" w:name="_Hlk506820460"/>
      <w:bookmarkStart w:id="3" w:name="_Hlk506820618"/>
      <w:r w:rsidRPr="00C965D6">
        <w:rPr>
          <w:rFonts w:ascii="Arial" w:hAnsi="Arial" w:cs="Arial"/>
        </w:rPr>
        <w:t>B</w:t>
      </w:r>
      <w:r>
        <w:rPr>
          <w:rFonts w:ascii="Arial" w:hAnsi="Arial" w:cs="Arial"/>
        </w:rPr>
        <w:t>alneário Rincão</w:t>
      </w:r>
      <w:r w:rsidRPr="00C965D6">
        <w:rPr>
          <w:rFonts w:ascii="Arial" w:hAnsi="Arial" w:cs="Arial"/>
        </w:rPr>
        <w:t xml:space="preserve">/SC, </w:t>
      </w:r>
      <w:r>
        <w:rPr>
          <w:rFonts w:ascii="Arial" w:hAnsi="Arial" w:cs="Arial"/>
        </w:rPr>
        <w:t>13</w:t>
      </w:r>
      <w:r w:rsidRPr="00C965D6">
        <w:rPr>
          <w:rFonts w:ascii="Arial" w:hAnsi="Arial" w:cs="Arial"/>
        </w:rPr>
        <w:t xml:space="preserve"> de dezembro de 2019</w:t>
      </w:r>
      <w:bookmarkEnd w:id="2"/>
      <w:r w:rsidRPr="00C965D6">
        <w:rPr>
          <w:rFonts w:ascii="Arial" w:hAnsi="Arial" w:cs="Arial"/>
        </w:rPr>
        <w:t>.</w:t>
      </w:r>
    </w:p>
    <w:bookmarkEnd w:id="3"/>
    <w:p w14:paraId="77DBE08F" w14:textId="77777777" w:rsidR="006F7B82" w:rsidRDefault="006F7B82" w:rsidP="006F7B82">
      <w:pPr>
        <w:jc w:val="center"/>
        <w:rPr>
          <w:rFonts w:ascii="Arial" w:hAnsi="Arial" w:cs="Arial"/>
          <w:color w:val="000000"/>
        </w:rPr>
      </w:pPr>
    </w:p>
    <w:p w14:paraId="4942CD41" w14:textId="77777777" w:rsidR="006F7B82" w:rsidRPr="00A04815" w:rsidRDefault="006F7B82" w:rsidP="006F7B82">
      <w:pPr>
        <w:jc w:val="center"/>
        <w:rPr>
          <w:rFonts w:ascii="Arial" w:hAnsi="Arial" w:cs="Arial"/>
          <w:color w:val="000000"/>
        </w:rPr>
      </w:pPr>
    </w:p>
    <w:p w14:paraId="22C90178" w14:textId="77777777" w:rsidR="006F7B82" w:rsidRPr="00A04815" w:rsidRDefault="006F7B82" w:rsidP="006F7B8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JAIRO CELOY CUSTÓDIO </w:t>
      </w:r>
    </w:p>
    <w:p w14:paraId="144A1DAE" w14:textId="77777777" w:rsidR="006F7B82" w:rsidRPr="003B50C0" w:rsidRDefault="006F7B82" w:rsidP="006F7B82">
      <w:pPr>
        <w:jc w:val="center"/>
        <w:rPr>
          <w:rFonts w:ascii="Arial" w:hAnsi="Arial" w:cs="Arial"/>
        </w:rPr>
      </w:pPr>
      <w:r w:rsidRPr="00A04815">
        <w:rPr>
          <w:rFonts w:ascii="Arial" w:hAnsi="Arial" w:cs="Arial"/>
        </w:rPr>
        <w:t>Prefeito Municipal</w:t>
      </w:r>
    </w:p>
    <w:p w14:paraId="4783DA79" w14:textId="0A0684DD" w:rsidR="00DB213A" w:rsidRPr="00125870" w:rsidRDefault="00DB213A" w:rsidP="00C97775">
      <w:pPr>
        <w:ind w:left="708"/>
        <w:jc w:val="right"/>
        <w:rPr>
          <w:rFonts w:ascii="Arial" w:hAnsi="Arial" w:cs="Arial"/>
        </w:rPr>
      </w:pPr>
    </w:p>
    <w:sectPr w:rsidR="00DB213A" w:rsidRPr="00125870" w:rsidSect="004B2BB2">
      <w:headerReference w:type="even" r:id="rId10"/>
      <w:headerReference w:type="default" r:id="rId11"/>
      <w:footerReference w:type="default" r:id="rId12"/>
      <w:pgSz w:w="11907" w:h="16840" w:code="9"/>
      <w:pgMar w:top="198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DCD3" w14:textId="77777777" w:rsidR="003A3E78" w:rsidRDefault="003A3E78">
      <w:r>
        <w:separator/>
      </w:r>
    </w:p>
  </w:endnote>
  <w:endnote w:type="continuationSeparator" w:id="0">
    <w:p w14:paraId="630B7125" w14:textId="77777777" w:rsidR="003A3E78" w:rsidRDefault="003A3E78">
      <w:r>
        <w:continuationSeparator/>
      </w:r>
    </w:p>
  </w:endnote>
  <w:endnote w:type="continuationNotice" w:id="1">
    <w:p w14:paraId="316F22DB" w14:textId="77777777" w:rsidR="003A3E78" w:rsidRDefault="003A3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9595F" w14:textId="4AB100A1" w:rsidR="00AA5EC2" w:rsidRPr="00C554AE" w:rsidRDefault="00AA5EC2" w:rsidP="00FB439D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 w:rsidRPr="00C554AE">
      <w:rPr>
        <w:rFonts w:ascii="Arial" w:hAnsi="Arial" w:cs="Arial"/>
        <w:sz w:val="20"/>
        <w:szCs w:val="20"/>
      </w:rPr>
      <w:t xml:space="preserve">Página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PAGE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6F7B82">
      <w:rPr>
        <w:rFonts w:ascii="Arial" w:hAnsi="Arial" w:cs="Arial"/>
        <w:b/>
        <w:noProof/>
        <w:sz w:val="20"/>
        <w:szCs w:val="20"/>
      </w:rPr>
      <w:t>1</w:t>
    </w:r>
    <w:r w:rsidRPr="00C554AE">
      <w:rPr>
        <w:rFonts w:ascii="Arial" w:hAnsi="Arial" w:cs="Arial"/>
        <w:b/>
        <w:sz w:val="20"/>
        <w:szCs w:val="20"/>
      </w:rPr>
      <w:fldChar w:fldCharType="end"/>
    </w:r>
    <w:r w:rsidRPr="00C554AE">
      <w:rPr>
        <w:rFonts w:ascii="Arial" w:hAnsi="Arial" w:cs="Arial"/>
        <w:sz w:val="20"/>
        <w:szCs w:val="20"/>
      </w:rPr>
      <w:t xml:space="preserve"> de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NUMPAGES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6F7B82">
      <w:rPr>
        <w:rFonts w:ascii="Arial" w:hAnsi="Arial" w:cs="Arial"/>
        <w:b/>
        <w:noProof/>
        <w:sz w:val="20"/>
        <w:szCs w:val="20"/>
      </w:rPr>
      <w:t>1</w:t>
    </w:r>
    <w:r w:rsidRPr="00C554AE">
      <w:rPr>
        <w:rFonts w:ascii="Arial" w:hAnsi="Arial" w:cs="Arial"/>
        <w:b/>
        <w:sz w:val="20"/>
        <w:szCs w:val="20"/>
      </w:rPr>
      <w:fldChar w:fldCharType="end"/>
    </w:r>
  </w:p>
  <w:p w14:paraId="4CF66967" w14:textId="77777777" w:rsidR="00AA5EC2" w:rsidRPr="00FB439D" w:rsidRDefault="00AA5EC2" w:rsidP="00FB439D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C329C" w14:textId="77777777" w:rsidR="003A3E78" w:rsidRDefault="003A3E78">
      <w:r>
        <w:separator/>
      </w:r>
    </w:p>
  </w:footnote>
  <w:footnote w:type="continuationSeparator" w:id="0">
    <w:p w14:paraId="1B420A92" w14:textId="77777777" w:rsidR="003A3E78" w:rsidRDefault="003A3E78">
      <w:r>
        <w:continuationSeparator/>
      </w:r>
    </w:p>
  </w:footnote>
  <w:footnote w:type="continuationNotice" w:id="1">
    <w:p w14:paraId="38B302CE" w14:textId="77777777" w:rsidR="003A3E78" w:rsidRDefault="003A3E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E0A5" w14:textId="77777777" w:rsidR="00AA5EC2" w:rsidRDefault="00AA5EC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86C3A12" wp14:editId="0AFC8E6C">
              <wp:simplePos x="0" y="0"/>
              <wp:positionH relativeFrom="page">
                <wp:posOffset>762000</wp:posOffset>
              </wp:positionH>
              <wp:positionV relativeFrom="page">
                <wp:posOffset>447675</wp:posOffset>
              </wp:positionV>
              <wp:extent cx="6235700" cy="494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7D11C" w14:textId="77777777" w:rsidR="00AA5EC2" w:rsidRDefault="00AA5E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3" w:lineRule="auto"/>
                            <w:ind w:left="2626" w:right="2633" w:firstLine="10"/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EST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NTA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NA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Ç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Ã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4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A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EDI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2"/>
                              <w:w w:val="101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AL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DE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CONCU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w w:val="101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SO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99"/>
                              <w:position w:val="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position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00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3"/>
                              <w:w w:val="101"/>
                            </w:rPr>
                            <w:t>1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C3A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35.25pt;width:491pt;height:3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mdqg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" o:allowincell="f" filled="f" stroked="f">
              <v:textbox inset="0,0,0,0">
                <w:txbxContent>
                  <w:p w14:paraId="3137D11C" w14:textId="77777777" w:rsidR="00AA5EC2" w:rsidRDefault="00AA5EC2">
                    <w:pPr>
                      <w:widowControl w:val="0"/>
                      <w:autoSpaceDE w:val="0"/>
                      <w:autoSpaceDN w:val="0"/>
                      <w:adjustRightInd w:val="0"/>
                      <w:spacing w:line="253" w:lineRule="auto"/>
                      <w:ind w:left="2626" w:right="2633" w:firstLine="10"/>
                      <w:jc w:val="center"/>
                      <w:rPr>
                        <w:rFonts w:ascii="Century Gothic" w:hAnsi="Century Gothic" w:cs="Century Gothic"/>
                        <w:color w:val="000000"/>
                      </w:rPr>
                    </w:pP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EST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NTA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NA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Ç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Ã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4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EDI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2"/>
                        <w:w w:val="101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AL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DE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CONCU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w w:val="101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SO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3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99"/>
                        <w:position w:val="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position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00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3"/>
                        <w:w w:val="101"/>
                      </w:rPr>
                      <w:t>1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1FC9C" w14:textId="0632A023" w:rsidR="006F7B82" w:rsidRPr="00F378A3" w:rsidRDefault="006F7B82" w:rsidP="006F7B82">
    <w:pPr>
      <w:pStyle w:val="Cabealho"/>
      <w:tabs>
        <w:tab w:val="clear" w:pos="4252"/>
        <w:tab w:val="clear" w:pos="8504"/>
        <w:tab w:val="center" w:pos="4819"/>
        <w:tab w:val="left" w:pos="84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ESTADO DE SANTA CATARINA</w:t>
    </w:r>
  </w:p>
  <w:p w14:paraId="75B4A2FE" w14:textId="77777777" w:rsidR="006F7B82" w:rsidRPr="00AD4A83" w:rsidRDefault="006F7B82" w:rsidP="006F7B8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/>
        <w:snapToGrid w:val="0"/>
        <w:color w:val="000000"/>
        <w:sz w:val="36"/>
        <w:szCs w:val="36"/>
      </w:rPr>
    </w:pPr>
    <w:r w:rsidRPr="00AD4A83">
      <w:rPr>
        <w:rFonts w:ascii="Arial" w:hAnsi="Arial" w:cs="Arial"/>
        <w:b/>
        <w:snapToGrid w:val="0"/>
        <w:color w:val="000000"/>
        <w:sz w:val="36"/>
        <w:szCs w:val="36"/>
      </w:rPr>
      <w:t xml:space="preserve">MUNICÍPIO DE </w:t>
    </w:r>
    <w:r>
      <w:rPr>
        <w:rFonts w:ascii="Arial" w:hAnsi="Arial" w:cs="Arial"/>
        <w:b/>
        <w:snapToGrid w:val="0"/>
        <w:color w:val="000000"/>
        <w:sz w:val="36"/>
        <w:szCs w:val="36"/>
      </w:rPr>
      <w:t xml:space="preserve">BALNEÁRIO RINCÃO </w:t>
    </w:r>
    <w:r w:rsidRPr="00AD4A83">
      <w:rPr>
        <w:rFonts w:ascii="Arial" w:hAnsi="Arial" w:cs="Arial"/>
        <w:b/>
        <w:snapToGrid w:val="0"/>
        <w:color w:val="000000"/>
        <w:sz w:val="36"/>
        <w:szCs w:val="36"/>
      </w:rPr>
      <w:t>– SC</w:t>
    </w:r>
  </w:p>
  <w:p w14:paraId="29CA049C" w14:textId="33B01C18" w:rsidR="00AA5EC2" w:rsidRPr="006F7B82" w:rsidRDefault="006F7B82" w:rsidP="006F7B8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/>
      </w:rPr>
    </w:pPr>
    <w:r w:rsidRPr="00AD4A83">
      <w:rPr>
        <w:rFonts w:ascii="Arial" w:hAnsi="Arial" w:cs="Arial"/>
        <w:b/>
      </w:rPr>
      <w:t xml:space="preserve">EDITAL DE </w:t>
    </w:r>
    <w:r>
      <w:rPr>
        <w:rFonts w:ascii="Arial" w:hAnsi="Arial" w:cs="Arial"/>
        <w:b/>
      </w:rPr>
      <w:t xml:space="preserve">PROCESSO SELETIVO PÚBLICO </w:t>
    </w:r>
    <w:r w:rsidRPr="00C965D6">
      <w:rPr>
        <w:rFonts w:ascii="Arial" w:hAnsi="Arial" w:cs="Arial"/>
        <w:b/>
      </w:rPr>
      <w:t xml:space="preserve">N° </w:t>
    </w:r>
    <w:r>
      <w:rPr>
        <w:rFonts w:ascii="Arial" w:hAnsi="Arial" w:cs="Arial"/>
        <w:b/>
      </w:rPr>
      <w:t>002/2019.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282B6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/>
        <w:shd w:val="clear" w:color="auto" w:fill="FFFF0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Arial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12"/>
    <w:multiLevelType w:val="multilevel"/>
    <w:tmpl w:val="DC229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  <w:color w:val="auto"/>
        <w:sz w:val="22"/>
      </w:rPr>
    </w:lvl>
  </w:abstractNum>
  <w:abstractNum w:abstractNumId="6">
    <w:nsid w:val="037E174B"/>
    <w:multiLevelType w:val="hybridMultilevel"/>
    <w:tmpl w:val="2DC2F8CE"/>
    <w:lvl w:ilvl="0" w:tplc="5FC8F75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5023EED"/>
    <w:multiLevelType w:val="multilevel"/>
    <w:tmpl w:val="1C7C2E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6B4593"/>
    <w:multiLevelType w:val="multilevel"/>
    <w:tmpl w:val="0F54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9A35C0F"/>
    <w:multiLevelType w:val="hybridMultilevel"/>
    <w:tmpl w:val="2278AC8A"/>
    <w:lvl w:ilvl="0" w:tplc="A314A7C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E54EB5"/>
    <w:multiLevelType w:val="multilevel"/>
    <w:tmpl w:val="FE161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E99445B"/>
    <w:multiLevelType w:val="multilevel"/>
    <w:tmpl w:val="AB5C526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103C0280"/>
    <w:multiLevelType w:val="multilevel"/>
    <w:tmpl w:val="E3025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12EB7F11"/>
    <w:multiLevelType w:val="multilevel"/>
    <w:tmpl w:val="49F23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16E57F35"/>
    <w:multiLevelType w:val="hybridMultilevel"/>
    <w:tmpl w:val="F04AD8BA"/>
    <w:lvl w:ilvl="0" w:tplc="CFD49E22">
      <w:start w:val="4"/>
      <w:numFmt w:val="bullet"/>
      <w:lvlText w:val=""/>
      <w:lvlJc w:val="left"/>
      <w:pPr>
        <w:ind w:left="4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5">
    <w:nsid w:val="1CD848DC"/>
    <w:multiLevelType w:val="multilevel"/>
    <w:tmpl w:val="576E8A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1D976BD5"/>
    <w:multiLevelType w:val="multilevel"/>
    <w:tmpl w:val="943E8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02C73A8"/>
    <w:multiLevelType w:val="multilevel"/>
    <w:tmpl w:val="96EAF3D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b/>
      </w:rPr>
    </w:lvl>
  </w:abstractNum>
  <w:abstractNum w:abstractNumId="18">
    <w:nsid w:val="215E38E3"/>
    <w:multiLevelType w:val="multilevel"/>
    <w:tmpl w:val="EC203E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44702E7"/>
    <w:multiLevelType w:val="multilevel"/>
    <w:tmpl w:val="331C2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8700CC4"/>
    <w:multiLevelType w:val="multilevel"/>
    <w:tmpl w:val="AA283E52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2C8B1298"/>
    <w:multiLevelType w:val="multilevel"/>
    <w:tmpl w:val="BE72A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30655660"/>
    <w:multiLevelType w:val="hybridMultilevel"/>
    <w:tmpl w:val="A3DE2912"/>
    <w:lvl w:ilvl="0" w:tplc="E94A4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65E06"/>
    <w:multiLevelType w:val="hybridMultilevel"/>
    <w:tmpl w:val="0906814C"/>
    <w:lvl w:ilvl="0" w:tplc="C5AA92B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12933A0"/>
    <w:multiLevelType w:val="multilevel"/>
    <w:tmpl w:val="F3965E9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173339B"/>
    <w:multiLevelType w:val="multilevel"/>
    <w:tmpl w:val="D0169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sz w:val="22"/>
      </w:rPr>
    </w:lvl>
  </w:abstractNum>
  <w:abstractNum w:abstractNumId="26">
    <w:nsid w:val="33021C96"/>
    <w:multiLevelType w:val="multilevel"/>
    <w:tmpl w:val="05340AE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F624BF4"/>
    <w:multiLevelType w:val="multilevel"/>
    <w:tmpl w:val="66CE7F46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295331"/>
    <w:multiLevelType w:val="hybridMultilevel"/>
    <w:tmpl w:val="0F523C22"/>
    <w:lvl w:ilvl="0" w:tplc="2DC64C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4AC2C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1B9"/>
    <w:multiLevelType w:val="multilevel"/>
    <w:tmpl w:val="20E40BB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62A50FC3"/>
    <w:multiLevelType w:val="multilevel"/>
    <w:tmpl w:val="E08853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633542FC"/>
    <w:multiLevelType w:val="multilevel"/>
    <w:tmpl w:val="4A4E0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6953471"/>
    <w:multiLevelType w:val="multilevel"/>
    <w:tmpl w:val="B2FAB8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E6F570E"/>
    <w:multiLevelType w:val="multilevel"/>
    <w:tmpl w:val="F1608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>
    <w:nsid w:val="740400E1"/>
    <w:multiLevelType w:val="hybridMultilevel"/>
    <w:tmpl w:val="DE90E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95D77"/>
    <w:multiLevelType w:val="multilevel"/>
    <w:tmpl w:val="59AC9C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>
    <w:nsid w:val="76E50F94"/>
    <w:multiLevelType w:val="multilevel"/>
    <w:tmpl w:val="EF460E18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FC5789A"/>
    <w:multiLevelType w:val="multilevel"/>
    <w:tmpl w:val="C932156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32"/>
  </w:num>
  <w:num w:numId="5">
    <w:abstractNumId w:val="9"/>
  </w:num>
  <w:num w:numId="6">
    <w:abstractNumId w:val="10"/>
  </w:num>
  <w:num w:numId="7">
    <w:abstractNumId w:val="34"/>
  </w:num>
  <w:num w:numId="8">
    <w:abstractNumId w:val="25"/>
  </w:num>
  <w:num w:numId="9">
    <w:abstractNumId w:val="21"/>
  </w:num>
  <w:num w:numId="10">
    <w:abstractNumId w:val="22"/>
  </w:num>
  <w:num w:numId="11">
    <w:abstractNumId w:val="17"/>
  </w:num>
  <w:num w:numId="12">
    <w:abstractNumId w:val="24"/>
  </w:num>
  <w:num w:numId="13">
    <w:abstractNumId w:val="12"/>
  </w:num>
  <w:num w:numId="14">
    <w:abstractNumId w:val="13"/>
  </w:num>
  <w:num w:numId="15">
    <w:abstractNumId w:val="0"/>
  </w:num>
  <w:num w:numId="16">
    <w:abstractNumId w:val="19"/>
  </w:num>
  <w:num w:numId="17">
    <w:abstractNumId w:val="15"/>
  </w:num>
  <w:num w:numId="18">
    <w:abstractNumId w:val="14"/>
  </w:num>
  <w:num w:numId="19">
    <w:abstractNumId w:val="26"/>
  </w:num>
  <w:num w:numId="20">
    <w:abstractNumId w:val="20"/>
  </w:num>
  <w:num w:numId="21">
    <w:abstractNumId w:val="18"/>
  </w:num>
  <w:num w:numId="22">
    <w:abstractNumId w:val="11"/>
  </w:num>
  <w:num w:numId="23">
    <w:abstractNumId w:val="37"/>
  </w:num>
  <w:num w:numId="24">
    <w:abstractNumId w:val="35"/>
  </w:num>
  <w:num w:numId="25">
    <w:abstractNumId w:val="31"/>
  </w:num>
  <w:num w:numId="26">
    <w:abstractNumId w:val="33"/>
  </w:num>
  <w:num w:numId="27">
    <w:abstractNumId w:val="7"/>
  </w:num>
  <w:num w:numId="28">
    <w:abstractNumId w:val="30"/>
  </w:num>
  <w:num w:numId="29">
    <w:abstractNumId w:val="36"/>
  </w:num>
  <w:num w:numId="30">
    <w:abstractNumId w:val="27"/>
  </w:num>
  <w:num w:numId="31">
    <w:abstractNumId w:val="29"/>
  </w:num>
  <w:num w:numId="32">
    <w:abstractNumId w:val="23"/>
  </w:num>
  <w:num w:numId="33">
    <w:abstractNumId w:val="5"/>
  </w:num>
  <w:num w:numId="34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B"/>
    <w:rsid w:val="00000152"/>
    <w:rsid w:val="000009C6"/>
    <w:rsid w:val="0000129F"/>
    <w:rsid w:val="0000139C"/>
    <w:rsid w:val="00001B0D"/>
    <w:rsid w:val="00001B9B"/>
    <w:rsid w:val="00001C38"/>
    <w:rsid w:val="0000298B"/>
    <w:rsid w:val="000037F2"/>
    <w:rsid w:val="00004C5B"/>
    <w:rsid w:val="00004CC6"/>
    <w:rsid w:val="00006803"/>
    <w:rsid w:val="000070D9"/>
    <w:rsid w:val="00007569"/>
    <w:rsid w:val="0000792C"/>
    <w:rsid w:val="0000796C"/>
    <w:rsid w:val="0001077D"/>
    <w:rsid w:val="00011C91"/>
    <w:rsid w:val="00013429"/>
    <w:rsid w:val="00014145"/>
    <w:rsid w:val="00015FD6"/>
    <w:rsid w:val="0001654B"/>
    <w:rsid w:val="000175A3"/>
    <w:rsid w:val="00020B18"/>
    <w:rsid w:val="00020E9A"/>
    <w:rsid w:val="00021022"/>
    <w:rsid w:val="00021FDF"/>
    <w:rsid w:val="000235B7"/>
    <w:rsid w:val="00023A47"/>
    <w:rsid w:val="00023B39"/>
    <w:rsid w:val="00023CCF"/>
    <w:rsid w:val="000241B7"/>
    <w:rsid w:val="0002493B"/>
    <w:rsid w:val="00027B43"/>
    <w:rsid w:val="000307A0"/>
    <w:rsid w:val="00030E22"/>
    <w:rsid w:val="000320D8"/>
    <w:rsid w:val="000321A9"/>
    <w:rsid w:val="00033B2D"/>
    <w:rsid w:val="00035DB4"/>
    <w:rsid w:val="000368E9"/>
    <w:rsid w:val="00036AFC"/>
    <w:rsid w:val="00037316"/>
    <w:rsid w:val="00041E05"/>
    <w:rsid w:val="000425A1"/>
    <w:rsid w:val="00042F37"/>
    <w:rsid w:val="00042FDB"/>
    <w:rsid w:val="00043936"/>
    <w:rsid w:val="00043D73"/>
    <w:rsid w:val="0004440D"/>
    <w:rsid w:val="000453FD"/>
    <w:rsid w:val="00045EC2"/>
    <w:rsid w:val="00047F0F"/>
    <w:rsid w:val="0005149C"/>
    <w:rsid w:val="00053134"/>
    <w:rsid w:val="00055812"/>
    <w:rsid w:val="0005649A"/>
    <w:rsid w:val="0005657B"/>
    <w:rsid w:val="000570F2"/>
    <w:rsid w:val="00057592"/>
    <w:rsid w:val="00057E92"/>
    <w:rsid w:val="0006002A"/>
    <w:rsid w:val="00061FA1"/>
    <w:rsid w:val="000627F5"/>
    <w:rsid w:val="00062C92"/>
    <w:rsid w:val="00063145"/>
    <w:rsid w:val="0006359E"/>
    <w:rsid w:val="00065530"/>
    <w:rsid w:val="0006562A"/>
    <w:rsid w:val="000667AF"/>
    <w:rsid w:val="00066968"/>
    <w:rsid w:val="00066A89"/>
    <w:rsid w:val="00067217"/>
    <w:rsid w:val="000713DE"/>
    <w:rsid w:val="000715A3"/>
    <w:rsid w:val="000725F7"/>
    <w:rsid w:val="00075936"/>
    <w:rsid w:val="00075B3A"/>
    <w:rsid w:val="000773FD"/>
    <w:rsid w:val="00077427"/>
    <w:rsid w:val="00077693"/>
    <w:rsid w:val="0008381A"/>
    <w:rsid w:val="00083F0D"/>
    <w:rsid w:val="00085033"/>
    <w:rsid w:val="000859DE"/>
    <w:rsid w:val="000865ED"/>
    <w:rsid w:val="00086DB5"/>
    <w:rsid w:val="00087954"/>
    <w:rsid w:val="00090737"/>
    <w:rsid w:val="00090E54"/>
    <w:rsid w:val="000926EB"/>
    <w:rsid w:val="00092F3B"/>
    <w:rsid w:val="00092FCA"/>
    <w:rsid w:val="00093603"/>
    <w:rsid w:val="00093BC0"/>
    <w:rsid w:val="00097C36"/>
    <w:rsid w:val="00097EB0"/>
    <w:rsid w:val="000A09EC"/>
    <w:rsid w:val="000A0AB2"/>
    <w:rsid w:val="000A2B32"/>
    <w:rsid w:val="000A3314"/>
    <w:rsid w:val="000A35DB"/>
    <w:rsid w:val="000A38A6"/>
    <w:rsid w:val="000A3F71"/>
    <w:rsid w:val="000A49C8"/>
    <w:rsid w:val="000A4AD6"/>
    <w:rsid w:val="000A5078"/>
    <w:rsid w:val="000A5841"/>
    <w:rsid w:val="000B36AD"/>
    <w:rsid w:val="000B494F"/>
    <w:rsid w:val="000B4ADE"/>
    <w:rsid w:val="000B50E2"/>
    <w:rsid w:val="000B5B01"/>
    <w:rsid w:val="000B5C9A"/>
    <w:rsid w:val="000B6EBF"/>
    <w:rsid w:val="000B74C9"/>
    <w:rsid w:val="000B7668"/>
    <w:rsid w:val="000C0826"/>
    <w:rsid w:val="000C1431"/>
    <w:rsid w:val="000C16CD"/>
    <w:rsid w:val="000C3ECB"/>
    <w:rsid w:val="000C4CE5"/>
    <w:rsid w:val="000C626C"/>
    <w:rsid w:val="000C6410"/>
    <w:rsid w:val="000C644A"/>
    <w:rsid w:val="000C7B17"/>
    <w:rsid w:val="000D0309"/>
    <w:rsid w:val="000D0347"/>
    <w:rsid w:val="000D1195"/>
    <w:rsid w:val="000D2554"/>
    <w:rsid w:val="000D3F98"/>
    <w:rsid w:val="000D435F"/>
    <w:rsid w:val="000D4858"/>
    <w:rsid w:val="000D49E1"/>
    <w:rsid w:val="000D5A23"/>
    <w:rsid w:val="000D5C33"/>
    <w:rsid w:val="000D61FC"/>
    <w:rsid w:val="000D6DAD"/>
    <w:rsid w:val="000D6F15"/>
    <w:rsid w:val="000E0C5D"/>
    <w:rsid w:val="000E0E1C"/>
    <w:rsid w:val="000E0E4F"/>
    <w:rsid w:val="000E1BE9"/>
    <w:rsid w:val="000E25A0"/>
    <w:rsid w:val="000E26D1"/>
    <w:rsid w:val="000E3104"/>
    <w:rsid w:val="000E552E"/>
    <w:rsid w:val="000E5606"/>
    <w:rsid w:val="000E602F"/>
    <w:rsid w:val="000E650B"/>
    <w:rsid w:val="000E65A3"/>
    <w:rsid w:val="000E727E"/>
    <w:rsid w:val="000E728F"/>
    <w:rsid w:val="000E7D20"/>
    <w:rsid w:val="000F01B0"/>
    <w:rsid w:val="000F0706"/>
    <w:rsid w:val="000F1D1E"/>
    <w:rsid w:val="000F2997"/>
    <w:rsid w:val="000F399B"/>
    <w:rsid w:val="000F3AFA"/>
    <w:rsid w:val="000F4318"/>
    <w:rsid w:val="000F5C09"/>
    <w:rsid w:val="000F6154"/>
    <w:rsid w:val="000F68B5"/>
    <w:rsid w:val="000F71DA"/>
    <w:rsid w:val="00101446"/>
    <w:rsid w:val="00102546"/>
    <w:rsid w:val="00102C39"/>
    <w:rsid w:val="00104035"/>
    <w:rsid w:val="00104169"/>
    <w:rsid w:val="0010658D"/>
    <w:rsid w:val="001065DA"/>
    <w:rsid w:val="001067A8"/>
    <w:rsid w:val="00107633"/>
    <w:rsid w:val="001105EF"/>
    <w:rsid w:val="001113B9"/>
    <w:rsid w:val="00111820"/>
    <w:rsid w:val="00111A0B"/>
    <w:rsid w:val="00113046"/>
    <w:rsid w:val="00113216"/>
    <w:rsid w:val="0011457A"/>
    <w:rsid w:val="00115A58"/>
    <w:rsid w:val="00122F06"/>
    <w:rsid w:val="00123744"/>
    <w:rsid w:val="001243BC"/>
    <w:rsid w:val="00124690"/>
    <w:rsid w:val="00124743"/>
    <w:rsid w:val="00125870"/>
    <w:rsid w:val="00125FE1"/>
    <w:rsid w:val="00126772"/>
    <w:rsid w:val="001272BD"/>
    <w:rsid w:val="001279EC"/>
    <w:rsid w:val="00127C62"/>
    <w:rsid w:val="001312DD"/>
    <w:rsid w:val="0013141C"/>
    <w:rsid w:val="00131EE8"/>
    <w:rsid w:val="00133001"/>
    <w:rsid w:val="00133F18"/>
    <w:rsid w:val="001348F6"/>
    <w:rsid w:val="00135413"/>
    <w:rsid w:val="0013583E"/>
    <w:rsid w:val="001377FE"/>
    <w:rsid w:val="00140AC4"/>
    <w:rsid w:val="00140BC0"/>
    <w:rsid w:val="0014147F"/>
    <w:rsid w:val="00141B3D"/>
    <w:rsid w:val="00142D81"/>
    <w:rsid w:val="001431C0"/>
    <w:rsid w:val="00143735"/>
    <w:rsid w:val="00143C08"/>
    <w:rsid w:val="0014426C"/>
    <w:rsid w:val="00144F40"/>
    <w:rsid w:val="00146FE2"/>
    <w:rsid w:val="00147062"/>
    <w:rsid w:val="00147558"/>
    <w:rsid w:val="00147969"/>
    <w:rsid w:val="001514C7"/>
    <w:rsid w:val="001516F5"/>
    <w:rsid w:val="00153649"/>
    <w:rsid w:val="00155613"/>
    <w:rsid w:val="00155770"/>
    <w:rsid w:val="00156649"/>
    <w:rsid w:val="00157365"/>
    <w:rsid w:val="00157425"/>
    <w:rsid w:val="0015775D"/>
    <w:rsid w:val="001578E9"/>
    <w:rsid w:val="00157B99"/>
    <w:rsid w:val="001610C2"/>
    <w:rsid w:val="00162EE6"/>
    <w:rsid w:val="00163425"/>
    <w:rsid w:val="00164662"/>
    <w:rsid w:val="00164A9E"/>
    <w:rsid w:val="00164E44"/>
    <w:rsid w:val="00165C00"/>
    <w:rsid w:val="00165C68"/>
    <w:rsid w:val="00166D56"/>
    <w:rsid w:val="00167556"/>
    <w:rsid w:val="00167DE9"/>
    <w:rsid w:val="00171D32"/>
    <w:rsid w:val="00171D84"/>
    <w:rsid w:val="00171F91"/>
    <w:rsid w:val="00172F74"/>
    <w:rsid w:val="00173885"/>
    <w:rsid w:val="001756DC"/>
    <w:rsid w:val="00175AB2"/>
    <w:rsid w:val="00180203"/>
    <w:rsid w:val="00180820"/>
    <w:rsid w:val="0018203C"/>
    <w:rsid w:val="00182EA1"/>
    <w:rsid w:val="00182F30"/>
    <w:rsid w:val="00183C5E"/>
    <w:rsid w:val="00183F63"/>
    <w:rsid w:val="00184171"/>
    <w:rsid w:val="00184257"/>
    <w:rsid w:val="00185C2F"/>
    <w:rsid w:val="00185CA9"/>
    <w:rsid w:val="001865A0"/>
    <w:rsid w:val="001866FC"/>
    <w:rsid w:val="00186710"/>
    <w:rsid w:val="0018703C"/>
    <w:rsid w:val="00187AD8"/>
    <w:rsid w:val="00190468"/>
    <w:rsid w:val="00190A62"/>
    <w:rsid w:val="00191491"/>
    <w:rsid w:val="00191A11"/>
    <w:rsid w:val="001928C6"/>
    <w:rsid w:val="0019316C"/>
    <w:rsid w:val="00193251"/>
    <w:rsid w:val="00193693"/>
    <w:rsid w:val="00193AE0"/>
    <w:rsid w:val="001942E7"/>
    <w:rsid w:val="00194F3C"/>
    <w:rsid w:val="00196433"/>
    <w:rsid w:val="0019726B"/>
    <w:rsid w:val="00197444"/>
    <w:rsid w:val="0019758E"/>
    <w:rsid w:val="0019768F"/>
    <w:rsid w:val="00197E2B"/>
    <w:rsid w:val="001A1974"/>
    <w:rsid w:val="001A1BE9"/>
    <w:rsid w:val="001A2727"/>
    <w:rsid w:val="001A2EC6"/>
    <w:rsid w:val="001A307C"/>
    <w:rsid w:val="001A30C8"/>
    <w:rsid w:val="001A334F"/>
    <w:rsid w:val="001A36D6"/>
    <w:rsid w:val="001A423D"/>
    <w:rsid w:val="001A434B"/>
    <w:rsid w:val="001A4EEE"/>
    <w:rsid w:val="001A5E2F"/>
    <w:rsid w:val="001A6CAF"/>
    <w:rsid w:val="001B1352"/>
    <w:rsid w:val="001B1D22"/>
    <w:rsid w:val="001B222C"/>
    <w:rsid w:val="001B2395"/>
    <w:rsid w:val="001B39B1"/>
    <w:rsid w:val="001B3F84"/>
    <w:rsid w:val="001B40EC"/>
    <w:rsid w:val="001B41BB"/>
    <w:rsid w:val="001B47F9"/>
    <w:rsid w:val="001B4B6C"/>
    <w:rsid w:val="001B52CF"/>
    <w:rsid w:val="001B5780"/>
    <w:rsid w:val="001B5F73"/>
    <w:rsid w:val="001B668F"/>
    <w:rsid w:val="001C0749"/>
    <w:rsid w:val="001C0BE4"/>
    <w:rsid w:val="001C0EF9"/>
    <w:rsid w:val="001C141C"/>
    <w:rsid w:val="001C2C80"/>
    <w:rsid w:val="001C2F2D"/>
    <w:rsid w:val="001C3879"/>
    <w:rsid w:val="001C410F"/>
    <w:rsid w:val="001C6427"/>
    <w:rsid w:val="001C6953"/>
    <w:rsid w:val="001C6965"/>
    <w:rsid w:val="001C6C7B"/>
    <w:rsid w:val="001C6CF4"/>
    <w:rsid w:val="001D0522"/>
    <w:rsid w:val="001D101B"/>
    <w:rsid w:val="001D29DF"/>
    <w:rsid w:val="001D4012"/>
    <w:rsid w:val="001D5568"/>
    <w:rsid w:val="001D5838"/>
    <w:rsid w:val="001D5BB0"/>
    <w:rsid w:val="001D5E97"/>
    <w:rsid w:val="001D6712"/>
    <w:rsid w:val="001D6D7D"/>
    <w:rsid w:val="001D7C99"/>
    <w:rsid w:val="001E1188"/>
    <w:rsid w:val="001E1457"/>
    <w:rsid w:val="001E16ED"/>
    <w:rsid w:val="001E1EA0"/>
    <w:rsid w:val="001E2034"/>
    <w:rsid w:val="001E2540"/>
    <w:rsid w:val="001E2D4E"/>
    <w:rsid w:val="001E32E3"/>
    <w:rsid w:val="001E358E"/>
    <w:rsid w:val="001E3A3E"/>
    <w:rsid w:val="001E4605"/>
    <w:rsid w:val="001E49B2"/>
    <w:rsid w:val="001E66CC"/>
    <w:rsid w:val="001E719B"/>
    <w:rsid w:val="001E7E94"/>
    <w:rsid w:val="001F038D"/>
    <w:rsid w:val="001F14A8"/>
    <w:rsid w:val="001F15DA"/>
    <w:rsid w:val="001F251B"/>
    <w:rsid w:val="001F2FA0"/>
    <w:rsid w:val="001F32E6"/>
    <w:rsid w:val="001F5320"/>
    <w:rsid w:val="001F5396"/>
    <w:rsid w:val="001F5D57"/>
    <w:rsid w:val="001F611C"/>
    <w:rsid w:val="001F614C"/>
    <w:rsid w:val="001F6738"/>
    <w:rsid w:val="001F782D"/>
    <w:rsid w:val="002008D4"/>
    <w:rsid w:val="00200D75"/>
    <w:rsid w:val="00200ECB"/>
    <w:rsid w:val="00200F1C"/>
    <w:rsid w:val="002012F1"/>
    <w:rsid w:val="00201828"/>
    <w:rsid w:val="00201F58"/>
    <w:rsid w:val="00202486"/>
    <w:rsid w:val="002027F3"/>
    <w:rsid w:val="00203D2B"/>
    <w:rsid w:val="002040E7"/>
    <w:rsid w:val="00204573"/>
    <w:rsid w:val="002046AA"/>
    <w:rsid w:val="00204B9D"/>
    <w:rsid w:val="00205BC9"/>
    <w:rsid w:val="00205CD3"/>
    <w:rsid w:val="00205EA6"/>
    <w:rsid w:val="00205FE3"/>
    <w:rsid w:val="00206ED1"/>
    <w:rsid w:val="002075DE"/>
    <w:rsid w:val="00207E28"/>
    <w:rsid w:val="002105C0"/>
    <w:rsid w:val="00210F18"/>
    <w:rsid w:val="00211E97"/>
    <w:rsid w:val="00211FB9"/>
    <w:rsid w:val="00212684"/>
    <w:rsid w:val="0021378D"/>
    <w:rsid w:val="0021387E"/>
    <w:rsid w:val="00213AAD"/>
    <w:rsid w:val="00213D95"/>
    <w:rsid w:val="0021411D"/>
    <w:rsid w:val="00214429"/>
    <w:rsid w:val="00215C7E"/>
    <w:rsid w:val="00216003"/>
    <w:rsid w:val="0021644E"/>
    <w:rsid w:val="00217D0A"/>
    <w:rsid w:val="00220961"/>
    <w:rsid w:val="002210B4"/>
    <w:rsid w:val="00222926"/>
    <w:rsid w:val="00225F34"/>
    <w:rsid w:val="00226446"/>
    <w:rsid w:val="002300F0"/>
    <w:rsid w:val="002306D6"/>
    <w:rsid w:val="00231945"/>
    <w:rsid w:val="00231C78"/>
    <w:rsid w:val="00232C1D"/>
    <w:rsid w:val="00234E56"/>
    <w:rsid w:val="00234FF0"/>
    <w:rsid w:val="00236516"/>
    <w:rsid w:val="002373CE"/>
    <w:rsid w:val="00237537"/>
    <w:rsid w:val="00237772"/>
    <w:rsid w:val="00237A7E"/>
    <w:rsid w:val="00240DD0"/>
    <w:rsid w:val="00241494"/>
    <w:rsid w:val="00241545"/>
    <w:rsid w:val="002425A0"/>
    <w:rsid w:val="00243866"/>
    <w:rsid w:val="00243C3D"/>
    <w:rsid w:val="00244230"/>
    <w:rsid w:val="0024513B"/>
    <w:rsid w:val="002462E6"/>
    <w:rsid w:val="00246514"/>
    <w:rsid w:val="00247824"/>
    <w:rsid w:val="00250686"/>
    <w:rsid w:val="00252288"/>
    <w:rsid w:val="002522A6"/>
    <w:rsid w:val="00252456"/>
    <w:rsid w:val="00253427"/>
    <w:rsid w:val="00253659"/>
    <w:rsid w:val="002541D9"/>
    <w:rsid w:val="0025505D"/>
    <w:rsid w:val="00256E80"/>
    <w:rsid w:val="002571AF"/>
    <w:rsid w:val="002613EA"/>
    <w:rsid w:val="00261AD3"/>
    <w:rsid w:val="00261D8B"/>
    <w:rsid w:val="002635C0"/>
    <w:rsid w:val="00263EFC"/>
    <w:rsid w:val="002647FA"/>
    <w:rsid w:val="00265304"/>
    <w:rsid w:val="00265A6C"/>
    <w:rsid w:val="00266D0B"/>
    <w:rsid w:val="00267163"/>
    <w:rsid w:val="00267A94"/>
    <w:rsid w:val="00270604"/>
    <w:rsid w:val="002729FF"/>
    <w:rsid w:val="00274394"/>
    <w:rsid w:val="00275A3A"/>
    <w:rsid w:val="00276881"/>
    <w:rsid w:val="00276FE3"/>
    <w:rsid w:val="00277419"/>
    <w:rsid w:val="002775DC"/>
    <w:rsid w:val="00277882"/>
    <w:rsid w:val="00280A40"/>
    <w:rsid w:val="002810BA"/>
    <w:rsid w:val="00281647"/>
    <w:rsid w:val="002819C5"/>
    <w:rsid w:val="00282BCA"/>
    <w:rsid w:val="00283136"/>
    <w:rsid w:val="0028369D"/>
    <w:rsid w:val="00283B03"/>
    <w:rsid w:val="00283DDB"/>
    <w:rsid w:val="00284312"/>
    <w:rsid w:val="00284671"/>
    <w:rsid w:val="00284941"/>
    <w:rsid w:val="00285837"/>
    <w:rsid w:val="00290441"/>
    <w:rsid w:val="0029328D"/>
    <w:rsid w:val="00294ABC"/>
    <w:rsid w:val="00295691"/>
    <w:rsid w:val="0029675E"/>
    <w:rsid w:val="00296BE4"/>
    <w:rsid w:val="002A0E8F"/>
    <w:rsid w:val="002A0EED"/>
    <w:rsid w:val="002A0EFB"/>
    <w:rsid w:val="002A13B1"/>
    <w:rsid w:val="002A1DCF"/>
    <w:rsid w:val="002A362E"/>
    <w:rsid w:val="002A54D4"/>
    <w:rsid w:val="002A55EB"/>
    <w:rsid w:val="002A5BE5"/>
    <w:rsid w:val="002A78A6"/>
    <w:rsid w:val="002B26DB"/>
    <w:rsid w:val="002B3B4C"/>
    <w:rsid w:val="002B48B6"/>
    <w:rsid w:val="002B52B3"/>
    <w:rsid w:val="002B6204"/>
    <w:rsid w:val="002B62DF"/>
    <w:rsid w:val="002B6FB2"/>
    <w:rsid w:val="002B7CB4"/>
    <w:rsid w:val="002B7DD2"/>
    <w:rsid w:val="002B7E44"/>
    <w:rsid w:val="002C06F8"/>
    <w:rsid w:val="002C0AD5"/>
    <w:rsid w:val="002C120C"/>
    <w:rsid w:val="002C12A0"/>
    <w:rsid w:val="002C1380"/>
    <w:rsid w:val="002C1D0E"/>
    <w:rsid w:val="002C200E"/>
    <w:rsid w:val="002C2551"/>
    <w:rsid w:val="002C38C1"/>
    <w:rsid w:val="002C3EB7"/>
    <w:rsid w:val="002C41BF"/>
    <w:rsid w:val="002C4B8F"/>
    <w:rsid w:val="002C6272"/>
    <w:rsid w:val="002C6A56"/>
    <w:rsid w:val="002C6D87"/>
    <w:rsid w:val="002C737F"/>
    <w:rsid w:val="002D0A5E"/>
    <w:rsid w:val="002D0E8C"/>
    <w:rsid w:val="002D1E49"/>
    <w:rsid w:val="002D21C7"/>
    <w:rsid w:val="002D36EF"/>
    <w:rsid w:val="002D3874"/>
    <w:rsid w:val="002D3F18"/>
    <w:rsid w:val="002D4504"/>
    <w:rsid w:val="002D6A38"/>
    <w:rsid w:val="002E145C"/>
    <w:rsid w:val="002E15BB"/>
    <w:rsid w:val="002E15ED"/>
    <w:rsid w:val="002E1E04"/>
    <w:rsid w:val="002E200E"/>
    <w:rsid w:val="002E2867"/>
    <w:rsid w:val="002E2991"/>
    <w:rsid w:val="002E2B92"/>
    <w:rsid w:val="002E3145"/>
    <w:rsid w:val="002E3203"/>
    <w:rsid w:val="002E40F6"/>
    <w:rsid w:val="002E41E3"/>
    <w:rsid w:val="002E44D6"/>
    <w:rsid w:val="002E4EB5"/>
    <w:rsid w:val="002E5614"/>
    <w:rsid w:val="002E57EA"/>
    <w:rsid w:val="002E5A19"/>
    <w:rsid w:val="002E73DE"/>
    <w:rsid w:val="002E73EB"/>
    <w:rsid w:val="002E766A"/>
    <w:rsid w:val="002E7A3C"/>
    <w:rsid w:val="002F003E"/>
    <w:rsid w:val="002F0279"/>
    <w:rsid w:val="002F0300"/>
    <w:rsid w:val="002F039E"/>
    <w:rsid w:val="002F0D17"/>
    <w:rsid w:val="002F0E79"/>
    <w:rsid w:val="002F212B"/>
    <w:rsid w:val="002F245F"/>
    <w:rsid w:val="002F30C7"/>
    <w:rsid w:val="002F48F8"/>
    <w:rsid w:val="002F4F6F"/>
    <w:rsid w:val="002F534D"/>
    <w:rsid w:val="002F7071"/>
    <w:rsid w:val="002F7A94"/>
    <w:rsid w:val="002F7C82"/>
    <w:rsid w:val="0030061D"/>
    <w:rsid w:val="00301579"/>
    <w:rsid w:val="0030211D"/>
    <w:rsid w:val="0030253A"/>
    <w:rsid w:val="00302C19"/>
    <w:rsid w:val="003030EF"/>
    <w:rsid w:val="0030397B"/>
    <w:rsid w:val="00304857"/>
    <w:rsid w:val="00304D1F"/>
    <w:rsid w:val="00305443"/>
    <w:rsid w:val="003071F4"/>
    <w:rsid w:val="003114F5"/>
    <w:rsid w:val="003115D9"/>
    <w:rsid w:val="00311F72"/>
    <w:rsid w:val="00311FB9"/>
    <w:rsid w:val="00312AD8"/>
    <w:rsid w:val="00312F2F"/>
    <w:rsid w:val="00313126"/>
    <w:rsid w:val="00313813"/>
    <w:rsid w:val="00315426"/>
    <w:rsid w:val="00315F86"/>
    <w:rsid w:val="003201A7"/>
    <w:rsid w:val="00321028"/>
    <w:rsid w:val="0032151D"/>
    <w:rsid w:val="003217C7"/>
    <w:rsid w:val="00321921"/>
    <w:rsid w:val="00322BA4"/>
    <w:rsid w:val="00322E81"/>
    <w:rsid w:val="00323448"/>
    <w:rsid w:val="00323FB2"/>
    <w:rsid w:val="0032429E"/>
    <w:rsid w:val="003249FB"/>
    <w:rsid w:val="00325700"/>
    <w:rsid w:val="0032581C"/>
    <w:rsid w:val="003258C0"/>
    <w:rsid w:val="00326486"/>
    <w:rsid w:val="00326680"/>
    <w:rsid w:val="00326D49"/>
    <w:rsid w:val="00327081"/>
    <w:rsid w:val="00330B63"/>
    <w:rsid w:val="003310CF"/>
    <w:rsid w:val="00331652"/>
    <w:rsid w:val="00331AA1"/>
    <w:rsid w:val="00331DAB"/>
    <w:rsid w:val="00334B2F"/>
    <w:rsid w:val="00334F85"/>
    <w:rsid w:val="0033543F"/>
    <w:rsid w:val="00335ADB"/>
    <w:rsid w:val="00335EEB"/>
    <w:rsid w:val="003374E8"/>
    <w:rsid w:val="00337536"/>
    <w:rsid w:val="003376AE"/>
    <w:rsid w:val="00337DFE"/>
    <w:rsid w:val="003417A0"/>
    <w:rsid w:val="003421E2"/>
    <w:rsid w:val="00342F35"/>
    <w:rsid w:val="003431C7"/>
    <w:rsid w:val="00343354"/>
    <w:rsid w:val="003436BB"/>
    <w:rsid w:val="0034374F"/>
    <w:rsid w:val="0034390C"/>
    <w:rsid w:val="00343E8E"/>
    <w:rsid w:val="003447B2"/>
    <w:rsid w:val="00345161"/>
    <w:rsid w:val="003457EE"/>
    <w:rsid w:val="00346548"/>
    <w:rsid w:val="00346B1F"/>
    <w:rsid w:val="00347880"/>
    <w:rsid w:val="00347A37"/>
    <w:rsid w:val="003516FE"/>
    <w:rsid w:val="00352B26"/>
    <w:rsid w:val="003540AC"/>
    <w:rsid w:val="00354512"/>
    <w:rsid w:val="003558D9"/>
    <w:rsid w:val="00355BDD"/>
    <w:rsid w:val="00355DA4"/>
    <w:rsid w:val="003565DC"/>
    <w:rsid w:val="003574EC"/>
    <w:rsid w:val="00360856"/>
    <w:rsid w:val="003608E4"/>
    <w:rsid w:val="00361174"/>
    <w:rsid w:val="003624D6"/>
    <w:rsid w:val="00364600"/>
    <w:rsid w:val="00364B46"/>
    <w:rsid w:val="0036785E"/>
    <w:rsid w:val="0037056A"/>
    <w:rsid w:val="00371FE4"/>
    <w:rsid w:val="0037353F"/>
    <w:rsid w:val="00374928"/>
    <w:rsid w:val="00374B4E"/>
    <w:rsid w:val="00375945"/>
    <w:rsid w:val="00375EE5"/>
    <w:rsid w:val="0037789C"/>
    <w:rsid w:val="003801DD"/>
    <w:rsid w:val="003820D5"/>
    <w:rsid w:val="003823CB"/>
    <w:rsid w:val="0038280F"/>
    <w:rsid w:val="003830A0"/>
    <w:rsid w:val="00383E0B"/>
    <w:rsid w:val="00384275"/>
    <w:rsid w:val="0038429F"/>
    <w:rsid w:val="00384505"/>
    <w:rsid w:val="003852D7"/>
    <w:rsid w:val="003856D7"/>
    <w:rsid w:val="00385D8A"/>
    <w:rsid w:val="00386C1D"/>
    <w:rsid w:val="00387314"/>
    <w:rsid w:val="003876B9"/>
    <w:rsid w:val="00387E62"/>
    <w:rsid w:val="00390348"/>
    <w:rsid w:val="00391773"/>
    <w:rsid w:val="003919F8"/>
    <w:rsid w:val="00392A55"/>
    <w:rsid w:val="00397018"/>
    <w:rsid w:val="0039794C"/>
    <w:rsid w:val="00397BCD"/>
    <w:rsid w:val="00397ECD"/>
    <w:rsid w:val="003A09DF"/>
    <w:rsid w:val="003A13D1"/>
    <w:rsid w:val="003A169D"/>
    <w:rsid w:val="003A1D11"/>
    <w:rsid w:val="003A3E78"/>
    <w:rsid w:val="003A5A67"/>
    <w:rsid w:val="003A6140"/>
    <w:rsid w:val="003B002B"/>
    <w:rsid w:val="003B0082"/>
    <w:rsid w:val="003B0C40"/>
    <w:rsid w:val="003B13C6"/>
    <w:rsid w:val="003B1595"/>
    <w:rsid w:val="003B19CA"/>
    <w:rsid w:val="003B1A38"/>
    <w:rsid w:val="003B28A5"/>
    <w:rsid w:val="003B29D3"/>
    <w:rsid w:val="003B2B08"/>
    <w:rsid w:val="003B2E99"/>
    <w:rsid w:val="003B2FEB"/>
    <w:rsid w:val="003B3A7E"/>
    <w:rsid w:val="003B420A"/>
    <w:rsid w:val="003B50C0"/>
    <w:rsid w:val="003B52C7"/>
    <w:rsid w:val="003B5A20"/>
    <w:rsid w:val="003B5ABE"/>
    <w:rsid w:val="003B6B97"/>
    <w:rsid w:val="003B7908"/>
    <w:rsid w:val="003C1FD9"/>
    <w:rsid w:val="003C2F44"/>
    <w:rsid w:val="003C3D6A"/>
    <w:rsid w:val="003C3E8B"/>
    <w:rsid w:val="003C4D08"/>
    <w:rsid w:val="003C4FC9"/>
    <w:rsid w:val="003C5317"/>
    <w:rsid w:val="003C635A"/>
    <w:rsid w:val="003D0622"/>
    <w:rsid w:val="003D0ACD"/>
    <w:rsid w:val="003D23A6"/>
    <w:rsid w:val="003D2C7A"/>
    <w:rsid w:val="003D31D1"/>
    <w:rsid w:val="003D6404"/>
    <w:rsid w:val="003D6A26"/>
    <w:rsid w:val="003D727E"/>
    <w:rsid w:val="003E2E04"/>
    <w:rsid w:val="003E2F0A"/>
    <w:rsid w:val="003E350F"/>
    <w:rsid w:val="003E4C35"/>
    <w:rsid w:val="003E4F4E"/>
    <w:rsid w:val="003E54CB"/>
    <w:rsid w:val="003E6187"/>
    <w:rsid w:val="003E64F5"/>
    <w:rsid w:val="003E7D9D"/>
    <w:rsid w:val="003F08ED"/>
    <w:rsid w:val="003F0ECB"/>
    <w:rsid w:val="003F20DB"/>
    <w:rsid w:val="003F2C6E"/>
    <w:rsid w:val="003F30FB"/>
    <w:rsid w:val="003F3F0D"/>
    <w:rsid w:val="003F5EC0"/>
    <w:rsid w:val="003F7CE0"/>
    <w:rsid w:val="004004F3"/>
    <w:rsid w:val="0040054A"/>
    <w:rsid w:val="004016ED"/>
    <w:rsid w:val="00402643"/>
    <w:rsid w:val="00402EAD"/>
    <w:rsid w:val="00404078"/>
    <w:rsid w:val="00405708"/>
    <w:rsid w:val="00406838"/>
    <w:rsid w:val="004068D3"/>
    <w:rsid w:val="004068F7"/>
    <w:rsid w:val="0040694A"/>
    <w:rsid w:val="00406B9D"/>
    <w:rsid w:val="004077AC"/>
    <w:rsid w:val="00410562"/>
    <w:rsid w:val="0041060D"/>
    <w:rsid w:val="00412A40"/>
    <w:rsid w:val="00412C7B"/>
    <w:rsid w:val="00413469"/>
    <w:rsid w:val="00413622"/>
    <w:rsid w:val="00413BD2"/>
    <w:rsid w:val="004145DD"/>
    <w:rsid w:val="004151C4"/>
    <w:rsid w:val="004160C0"/>
    <w:rsid w:val="00416371"/>
    <w:rsid w:val="00416F35"/>
    <w:rsid w:val="00417B73"/>
    <w:rsid w:val="004210F7"/>
    <w:rsid w:val="00421C28"/>
    <w:rsid w:val="004221DD"/>
    <w:rsid w:val="0042229B"/>
    <w:rsid w:val="004224ED"/>
    <w:rsid w:val="004227BC"/>
    <w:rsid w:val="004230FF"/>
    <w:rsid w:val="00424011"/>
    <w:rsid w:val="00424605"/>
    <w:rsid w:val="00426511"/>
    <w:rsid w:val="00426BB2"/>
    <w:rsid w:val="0042772B"/>
    <w:rsid w:val="00427E41"/>
    <w:rsid w:val="00430EE4"/>
    <w:rsid w:val="00431144"/>
    <w:rsid w:val="0043145C"/>
    <w:rsid w:val="00431C40"/>
    <w:rsid w:val="00431EC8"/>
    <w:rsid w:val="00432005"/>
    <w:rsid w:val="00432533"/>
    <w:rsid w:val="0043436A"/>
    <w:rsid w:val="00434489"/>
    <w:rsid w:val="00434789"/>
    <w:rsid w:val="00434C7A"/>
    <w:rsid w:val="00434CF5"/>
    <w:rsid w:val="004358FF"/>
    <w:rsid w:val="00435A10"/>
    <w:rsid w:val="00435BCA"/>
    <w:rsid w:val="004367FE"/>
    <w:rsid w:val="00436C0C"/>
    <w:rsid w:val="00437075"/>
    <w:rsid w:val="004377B3"/>
    <w:rsid w:val="0043796B"/>
    <w:rsid w:val="00440720"/>
    <w:rsid w:val="00440736"/>
    <w:rsid w:val="00440B9C"/>
    <w:rsid w:val="004414D4"/>
    <w:rsid w:val="0044172B"/>
    <w:rsid w:val="00441A81"/>
    <w:rsid w:val="0044227F"/>
    <w:rsid w:val="0044234D"/>
    <w:rsid w:val="004430FB"/>
    <w:rsid w:val="00443365"/>
    <w:rsid w:val="00444AEF"/>
    <w:rsid w:val="004451E5"/>
    <w:rsid w:val="0044567B"/>
    <w:rsid w:val="00445DD9"/>
    <w:rsid w:val="004478B1"/>
    <w:rsid w:val="00447AEA"/>
    <w:rsid w:val="00447F4C"/>
    <w:rsid w:val="00450582"/>
    <w:rsid w:val="00450EBA"/>
    <w:rsid w:val="0045251E"/>
    <w:rsid w:val="004526E0"/>
    <w:rsid w:val="00452823"/>
    <w:rsid w:val="00452DB3"/>
    <w:rsid w:val="00453B1B"/>
    <w:rsid w:val="00453D56"/>
    <w:rsid w:val="004548FE"/>
    <w:rsid w:val="00454CF1"/>
    <w:rsid w:val="00455293"/>
    <w:rsid w:val="00455BC5"/>
    <w:rsid w:val="00455E03"/>
    <w:rsid w:val="00455F1D"/>
    <w:rsid w:val="0045642E"/>
    <w:rsid w:val="00456FA3"/>
    <w:rsid w:val="004570E4"/>
    <w:rsid w:val="00457C3F"/>
    <w:rsid w:val="00457C43"/>
    <w:rsid w:val="00457D07"/>
    <w:rsid w:val="0046016F"/>
    <w:rsid w:val="00460194"/>
    <w:rsid w:val="00460416"/>
    <w:rsid w:val="004604F5"/>
    <w:rsid w:val="0046052B"/>
    <w:rsid w:val="00461C0C"/>
    <w:rsid w:val="00462916"/>
    <w:rsid w:val="0046321A"/>
    <w:rsid w:val="004637C2"/>
    <w:rsid w:val="00465961"/>
    <w:rsid w:val="00465D84"/>
    <w:rsid w:val="00465F98"/>
    <w:rsid w:val="00466C14"/>
    <w:rsid w:val="00467114"/>
    <w:rsid w:val="004704FE"/>
    <w:rsid w:val="00470A93"/>
    <w:rsid w:val="00470C63"/>
    <w:rsid w:val="00470CBE"/>
    <w:rsid w:val="00470F6A"/>
    <w:rsid w:val="004712DE"/>
    <w:rsid w:val="00472328"/>
    <w:rsid w:val="00473C38"/>
    <w:rsid w:val="00473DB3"/>
    <w:rsid w:val="0047450D"/>
    <w:rsid w:val="00474B95"/>
    <w:rsid w:val="00474BCC"/>
    <w:rsid w:val="00476DA2"/>
    <w:rsid w:val="00477674"/>
    <w:rsid w:val="00480AFB"/>
    <w:rsid w:val="0048153E"/>
    <w:rsid w:val="004849C6"/>
    <w:rsid w:val="0048666A"/>
    <w:rsid w:val="00486F25"/>
    <w:rsid w:val="00487C6F"/>
    <w:rsid w:val="004921E9"/>
    <w:rsid w:val="00493633"/>
    <w:rsid w:val="00494DD2"/>
    <w:rsid w:val="00495A44"/>
    <w:rsid w:val="00495AD9"/>
    <w:rsid w:val="00497D4A"/>
    <w:rsid w:val="004A2798"/>
    <w:rsid w:val="004A387A"/>
    <w:rsid w:val="004A45A7"/>
    <w:rsid w:val="004A47B2"/>
    <w:rsid w:val="004A61ED"/>
    <w:rsid w:val="004A67A0"/>
    <w:rsid w:val="004A72C0"/>
    <w:rsid w:val="004A7C51"/>
    <w:rsid w:val="004A7FE9"/>
    <w:rsid w:val="004B0949"/>
    <w:rsid w:val="004B0ABC"/>
    <w:rsid w:val="004B15EF"/>
    <w:rsid w:val="004B2077"/>
    <w:rsid w:val="004B2BB2"/>
    <w:rsid w:val="004B36CB"/>
    <w:rsid w:val="004B3806"/>
    <w:rsid w:val="004B50D5"/>
    <w:rsid w:val="004B78A8"/>
    <w:rsid w:val="004B7FB5"/>
    <w:rsid w:val="004C0C48"/>
    <w:rsid w:val="004C0DAC"/>
    <w:rsid w:val="004C11CC"/>
    <w:rsid w:val="004C1A42"/>
    <w:rsid w:val="004C1D39"/>
    <w:rsid w:val="004C574D"/>
    <w:rsid w:val="004C63BD"/>
    <w:rsid w:val="004C6C13"/>
    <w:rsid w:val="004C6ED3"/>
    <w:rsid w:val="004C74D3"/>
    <w:rsid w:val="004D0BB0"/>
    <w:rsid w:val="004D0D57"/>
    <w:rsid w:val="004D120E"/>
    <w:rsid w:val="004D156F"/>
    <w:rsid w:val="004D1F6E"/>
    <w:rsid w:val="004D2D60"/>
    <w:rsid w:val="004D2ED7"/>
    <w:rsid w:val="004D34FA"/>
    <w:rsid w:val="004D359B"/>
    <w:rsid w:val="004D3CD9"/>
    <w:rsid w:val="004D3CE6"/>
    <w:rsid w:val="004D4382"/>
    <w:rsid w:val="004D4456"/>
    <w:rsid w:val="004D4870"/>
    <w:rsid w:val="004D4A58"/>
    <w:rsid w:val="004D4B4C"/>
    <w:rsid w:val="004D5632"/>
    <w:rsid w:val="004D5750"/>
    <w:rsid w:val="004E1B44"/>
    <w:rsid w:val="004E1CF9"/>
    <w:rsid w:val="004E23D2"/>
    <w:rsid w:val="004E2DEF"/>
    <w:rsid w:val="004E343F"/>
    <w:rsid w:val="004E351D"/>
    <w:rsid w:val="004E42F4"/>
    <w:rsid w:val="004E493D"/>
    <w:rsid w:val="004E4F69"/>
    <w:rsid w:val="004E6604"/>
    <w:rsid w:val="004E68E7"/>
    <w:rsid w:val="004E69B7"/>
    <w:rsid w:val="004E6EA0"/>
    <w:rsid w:val="004E726B"/>
    <w:rsid w:val="004F01CB"/>
    <w:rsid w:val="004F08B8"/>
    <w:rsid w:val="004F0AAE"/>
    <w:rsid w:val="004F14E2"/>
    <w:rsid w:val="004F1FEA"/>
    <w:rsid w:val="004F2A0F"/>
    <w:rsid w:val="004F2BBB"/>
    <w:rsid w:val="004F42EA"/>
    <w:rsid w:val="004F49BB"/>
    <w:rsid w:val="004F51D2"/>
    <w:rsid w:val="004F558E"/>
    <w:rsid w:val="004F5AC4"/>
    <w:rsid w:val="004F7105"/>
    <w:rsid w:val="004F7213"/>
    <w:rsid w:val="004F76DB"/>
    <w:rsid w:val="004F77E9"/>
    <w:rsid w:val="00500D78"/>
    <w:rsid w:val="00502488"/>
    <w:rsid w:val="00502F8B"/>
    <w:rsid w:val="00504418"/>
    <w:rsid w:val="0050579E"/>
    <w:rsid w:val="00505943"/>
    <w:rsid w:val="005064E3"/>
    <w:rsid w:val="00507325"/>
    <w:rsid w:val="0051037B"/>
    <w:rsid w:val="00511883"/>
    <w:rsid w:val="0051421B"/>
    <w:rsid w:val="00514B50"/>
    <w:rsid w:val="00514DB9"/>
    <w:rsid w:val="00514E8A"/>
    <w:rsid w:val="00514FED"/>
    <w:rsid w:val="0051613C"/>
    <w:rsid w:val="00516EE6"/>
    <w:rsid w:val="00517503"/>
    <w:rsid w:val="00520137"/>
    <w:rsid w:val="00522241"/>
    <w:rsid w:val="00522994"/>
    <w:rsid w:val="00522C26"/>
    <w:rsid w:val="00522C92"/>
    <w:rsid w:val="00522D21"/>
    <w:rsid w:val="0052349E"/>
    <w:rsid w:val="00523A78"/>
    <w:rsid w:val="00526D9F"/>
    <w:rsid w:val="00527F41"/>
    <w:rsid w:val="00530864"/>
    <w:rsid w:val="0053088A"/>
    <w:rsid w:val="00530C3F"/>
    <w:rsid w:val="00531104"/>
    <w:rsid w:val="005316AE"/>
    <w:rsid w:val="0053435F"/>
    <w:rsid w:val="00534E88"/>
    <w:rsid w:val="0053772F"/>
    <w:rsid w:val="00540841"/>
    <w:rsid w:val="005409B4"/>
    <w:rsid w:val="005426B2"/>
    <w:rsid w:val="00545D7A"/>
    <w:rsid w:val="0054637C"/>
    <w:rsid w:val="00546435"/>
    <w:rsid w:val="00546533"/>
    <w:rsid w:val="00546B31"/>
    <w:rsid w:val="0054765B"/>
    <w:rsid w:val="00547F1E"/>
    <w:rsid w:val="00550D6D"/>
    <w:rsid w:val="0055293D"/>
    <w:rsid w:val="0055296E"/>
    <w:rsid w:val="00552DC6"/>
    <w:rsid w:val="005530AA"/>
    <w:rsid w:val="0055338A"/>
    <w:rsid w:val="0055401C"/>
    <w:rsid w:val="0055452E"/>
    <w:rsid w:val="00554919"/>
    <w:rsid w:val="00554DA7"/>
    <w:rsid w:val="005563E1"/>
    <w:rsid w:val="00556598"/>
    <w:rsid w:val="00557479"/>
    <w:rsid w:val="00557591"/>
    <w:rsid w:val="00557921"/>
    <w:rsid w:val="005607C7"/>
    <w:rsid w:val="00560B9D"/>
    <w:rsid w:val="00561154"/>
    <w:rsid w:val="005618A1"/>
    <w:rsid w:val="00561F0D"/>
    <w:rsid w:val="00562F0E"/>
    <w:rsid w:val="00566A54"/>
    <w:rsid w:val="00566FD7"/>
    <w:rsid w:val="00570BA4"/>
    <w:rsid w:val="00570D04"/>
    <w:rsid w:val="00572B13"/>
    <w:rsid w:val="00573151"/>
    <w:rsid w:val="005735EA"/>
    <w:rsid w:val="00573796"/>
    <w:rsid w:val="00573868"/>
    <w:rsid w:val="00573F70"/>
    <w:rsid w:val="00575BB1"/>
    <w:rsid w:val="00575C20"/>
    <w:rsid w:val="00577755"/>
    <w:rsid w:val="00577CF0"/>
    <w:rsid w:val="00580D24"/>
    <w:rsid w:val="005822DA"/>
    <w:rsid w:val="00583198"/>
    <w:rsid w:val="005839CD"/>
    <w:rsid w:val="0058523C"/>
    <w:rsid w:val="00585841"/>
    <w:rsid w:val="00585B20"/>
    <w:rsid w:val="00586B55"/>
    <w:rsid w:val="00586DAF"/>
    <w:rsid w:val="00586FE9"/>
    <w:rsid w:val="00587318"/>
    <w:rsid w:val="00590D62"/>
    <w:rsid w:val="00591606"/>
    <w:rsid w:val="00591DC0"/>
    <w:rsid w:val="00592636"/>
    <w:rsid w:val="00592727"/>
    <w:rsid w:val="00592890"/>
    <w:rsid w:val="00593A22"/>
    <w:rsid w:val="00593EFB"/>
    <w:rsid w:val="0059401D"/>
    <w:rsid w:val="00594769"/>
    <w:rsid w:val="00595B4F"/>
    <w:rsid w:val="00595DFB"/>
    <w:rsid w:val="00596977"/>
    <w:rsid w:val="0059734F"/>
    <w:rsid w:val="00597587"/>
    <w:rsid w:val="005A0CD3"/>
    <w:rsid w:val="005A16DB"/>
    <w:rsid w:val="005A1F13"/>
    <w:rsid w:val="005A258B"/>
    <w:rsid w:val="005A270C"/>
    <w:rsid w:val="005A2C50"/>
    <w:rsid w:val="005A4259"/>
    <w:rsid w:val="005A4D19"/>
    <w:rsid w:val="005A5750"/>
    <w:rsid w:val="005A5934"/>
    <w:rsid w:val="005A5BE5"/>
    <w:rsid w:val="005A6C69"/>
    <w:rsid w:val="005A7666"/>
    <w:rsid w:val="005A7674"/>
    <w:rsid w:val="005A76B1"/>
    <w:rsid w:val="005A79A1"/>
    <w:rsid w:val="005B0079"/>
    <w:rsid w:val="005B0260"/>
    <w:rsid w:val="005B03AE"/>
    <w:rsid w:val="005B0BEF"/>
    <w:rsid w:val="005B0E42"/>
    <w:rsid w:val="005B11F1"/>
    <w:rsid w:val="005B1A07"/>
    <w:rsid w:val="005B1B20"/>
    <w:rsid w:val="005B1D42"/>
    <w:rsid w:val="005B37A1"/>
    <w:rsid w:val="005B3856"/>
    <w:rsid w:val="005B3C19"/>
    <w:rsid w:val="005B4E19"/>
    <w:rsid w:val="005B580B"/>
    <w:rsid w:val="005B5924"/>
    <w:rsid w:val="005B7276"/>
    <w:rsid w:val="005B7531"/>
    <w:rsid w:val="005B7D27"/>
    <w:rsid w:val="005C0493"/>
    <w:rsid w:val="005C2C07"/>
    <w:rsid w:val="005C2E87"/>
    <w:rsid w:val="005C62BC"/>
    <w:rsid w:val="005C6605"/>
    <w:rsid w:val="005C6A28"/>
    <w:rsid w:val="005C7562"/>
    <w:rsid w:val="005C7E2F"/>
    <w:rsid w:val="005D0682"/>
    <w:rsid w:val="005D0F96"/>
    <w:rsid w:val="005D1001"/>
    <w:rsid w:val="005D1A41"/>
    <w:rsid w:val="005D2FF5"/>
    <w:rsid w:val="005D3A09"/>
    <w:rsid w:val="005D421A"/>
    <w:rsid w:val="005D4C11"/>
    <w:rsid w:val="005D6B16"/>
    <w:rsid w:val="005D74B4"/>
    <w:rsid w:val="005D7DB7"/>
    <w:rsid w:val="005E018D"/>
    <w:rsid w:val="005E0B4C"/>
    <w:rsid w:val="005E1D94"/>
    <w:rsid w:val="005E2B30"/>
    <w:rsid w:val="005E344F"/>
    <w:rsid w:val="005E3F27"/>
    <w:rsid w:val="005E55C4"/>
    <w:rsid w:val="005E614A"/>
    <w:rsid w:val="005E6216"/>
    <w:rsid w:val="005E6447"/>
    <w:rsid w:val="005E7928"/>
    <w:rsid w:val="005E7B3E"/>
    <w:rsid w:val="005E7E82"/>
    <w:rsid w:val="005F084E"/>
    <w:rsid w:val="005F17BE"/>
    <w:rsid w:val="005F1A9F"/>
    <w:rsid w:val="005F1EAB"/>
    <w:rsid w:val="005F3780"/>
    <w:rsid w:val="005F3841"/>
    <w:rsid w:val="005F3E0C"/>
    <w:rsid w:val="005F4ED6"/>
    <w:rsid w:val="005F50E5"/>
    <w:rsid w:val="005F6B19"/>
    <w:rsid w:val="005F6CB8"/>
    <w:rsid w:val="005F7D2A"/>
    <w:rsid w:val="0060078E"/>
    <w:rsid w:val="00600AAC"/>
    <w:rsid w:val="0060225C"/>
    <w:rsid w:val="00602285"/>
    <w:rsid w:val="0060230F"/>
    <w:rsid w:val="006026E9"/>
    <w:rsid w:val="00603369"/>
    <w:rsid w:val="006036D6"/>
    <w:rsid w:val="006045CB"/>
    <w:rsid w:val="00604769"/>
    <w:rsid w:val="00605168"/>
    <w:rsid w:val="0060724F"/>
    <w:rsid w:val="006073BC"/>
    <w:rsid w:val="00607445"/>
    <w:rsid w:val="00610675"/>
    <w:rsid w:val="00610C95"/>
    <w:rsid w:val="006117D4"/>
    <w:rsid w:val="006126B4"/>
    <w:rsid w:val="00614018"/>
    <w:rsid w:val="006140C6"/>
    <w:rsid w:val="00614445"/>
    <w:rsid w:val="00614BBE"/>
    <w:rsid w:val="00615F75"/>
    <w:rsid w:val="00616B3D"/>
    <w:rsid w:val="00616DA8"/>
    <w:rsid w:val="00620D39"/>
    <w:rsid w:val="006215E7"/>
    <w:rsid w:val="0062271A"/>
    <w:rsid w:val="006233AE"/>
    <w:rsid w:val="006241CD"/>
    <w:rsid w:val="00624F98"/>
    <w:rsid w:val="00625307"/>
    <w:rsid w:val="00625690"/>
    <w:rsid w:val="00625CB6"/>
    <w:rsid w:val="00626830"/>
    <w:rsid w:val="00626D03"/>
    <w:rsid w:val="00626D7B"/>
    <w:rsid w:val="00627F52"/>
    <w:rsid w:val="006301B0"/>
    <w:rsid w:val="0063034A"/>
    <w:rsid w:val="00630F53"/>
    <w:rsid w:val="00633DE9"/>
    <w:rsid w:val="00634129"/>
    <w:rsid w:val="00634BBD"/>
    <w:rsid w:val="0063537E"/>
    <w:rsid w:val="0063586B"/>
    <w:rsid w:val="00636052"/>
    <w:rsid w:val="00636993"/>
    <w:rsid w:val="00636B4B"/>
    <w:rsid w:val="00637E81"/>
    <w:rsid w:val="00637EDF"/>
    <w:rsid w:val="00641959"/>
    <w:rsid w:val="00641B40"/>
    <w:rsid w:val="006424FC"/>
    <w:rsid w:val="00642B5E"/>
    <w:rsid w:val="00642E71"/>
    <w:rsid w:val="0064339D"/>
    <w:rsid w:val="006437C8"/>
    <w:rsid w:val="00643C6E"/>
    <w:rsid w:val="00644225"/>
    <w:rsid w:val="00644428"/>
    <w:rsid w:val="00645835"/>
    <w:rsid w:val="00645901"/>
    <w:rsid w:val="006469E4"/>
    <w:rsid w:val="00646E17"/>
    <w:rsid w:val="006472DD"/>
    <w:rsid w:val="006473D7"/>
    <w:rsid w:val="00651D37"/>
    <w:rsid w:val="00651E23"/>
    <w:rsid w:val="00651E2B"/>
    <w:rsid w:val="00651FE7"/>
    <w:rsid w:val="00653379"/>
    <w:rsid w:val="006547F0"/>
    <w:rsid w:val="0065522D"/>
    <w:rsid w:val="006555D8"/>
    <w:rsid w:val="00655725"/>
    <w:rsid w:val="006560D6"/>
    <w:rsid w:val="00656AFD"/>
    <w:rsid w:val="00657BF1"/>
    <w:rsid w:val="006608D0"/>
    <w:rsid w:val="00661263"/>
    <w:rsid w:val="006622C2"/>
    <w:rsid w:val="0066263E"/>
    <w:rsid w:val="00662D02"/>
    <w:rsid w:val="00663031"/>
    <w:rsid w:val="00663EEA"/>
    <w:rsid w:val="00664259"/>
    <w:rsid w:val="00664CA6"/>
    <w:rsid w:val="006664B6"/>
    <w:rsid w:val="00666858"/>
    <w:rsid w:val="00666F45"/>
    <w:rsid w:val="006678BE"/>
    <w:rsid w:val="00667D29"/>
    <w:rsid w:val="00670379"/>
    <w:rsid w:val="00671B8F"/>
    <w:rsid w:val="006722AC"/>
    <w:rsid w:val="006725D7"/>
    <w:rsid w:val="00673350"/>
    <w:rsid w:val="006735A9"/>
    <w:rsid w:val="006735FE"/>
    <w:rsid w:val="00674391"/>
    <w:rsid w:val="00674DEA"/>
    <w:rsid w:val="006756A6"/>
    <w:rsid w:val="006756E1"/>
    <w:rsid w:val="0067582D"/>
    <w:rsid w:val="006764A7"/>
    <w:rsid w:val="0067784C"/>
    <w:rsid w:val="00677CC3"/>
    <w:rsid w:val="00677FFB"/>
    <w:rsid w:val="00680E9F"/>
    <w:rsid w:val="006813D8"/>
    <w:rsid w:val="006843E8"/>
    <w:rsid w:val="006849D2"/>
    <w:rsid w:val="00685625"/>
    <w:rsid w:val="006861A7"/>
    <w:rsid w:val="00686658"/>
    <w:rsid w:val="006869C4"/>
    <w:rsid w:val="00686BF2"/>
    <w:rsid w:val="00686DCC"/>
    <w:rsid w:val="006905B2"/>
    <w:rsid w:val="006908C1"/>
    <w:rsid w:val="00692513"/>
    <w:rsid w:val="00692526"/>
    <w:rsid w:val="006925E4"/>
    <w:rsid w:val="006925E6"/>
    <w:rsid w:val="00692E32"/>
    <w:rsid w:val="00693643"/>
    <w:rsid w:val="00693952"/>
    <w:rsid w:val="00695992"/>
    <w:rsid w:val="00695B7D"/>
    <w:rsid w:val="0069697B"/>
    <w:rsid w:val="00696CDC"/>
    <w:rsid w:val="00696D47"/>
    <w:rsid w:val="0069742D"/>
    <w:rsid w:val="00697772"/>
    <w:rsid w:val="006978D5"/>
    <w:rsid w:val="00697B40"/>
    <w:rsid w:val="00697D65"/>
    <w:rsid w:val="00697F50"/>
    <w:rsid w:val="006A0B04"/>
    <w:rsid w:val="006A18C2"/>
    <w:rsid w:val="006A270A"/>
    <w:rsid w:val="006A2B0F"/>
    <w:rsid w:val="006A3C97"/>
    <w:rsid w:val="006A3E39"/>
    <w:rsid w:val="006A46FA"/>
    <w:rsid w:val="006A654A"/>
    <w:rsid w:val="006A6712"/>
    <w:rsid w:val="006A7401"/>
    <w:rsid w:val="006B1C81"/>
    <w:rsid w:val="006B2072"/>
    <w:rsid w:val="006B2137"/>
    <w:rsid w:val="006B2214"/>
    <w:rsid w:val="006B2C6C"/>
    <w:rsid w:val="006B3632"/>
    <w:rsid w:val="006B3882"/>
    <w:rsid w:val="006B3A72"/>
    <w:rsid w:val="006B432C"/>
    <w:rsid w:val="006B4634"/>
    <w:rsid w:val="006B5078"/>
    <w:rsid w:val="006C258F"/>
    <w:rsid w:val="006C2655"/>
    <w:rsid w:val="006C2692"/>
    <w:rsid w:val="006C4BBC"/>
    <w:rsid w:val="006C54A0"/>
    <w:rsid w:val="006C5663"/>
    <w:rsid w:val="006C589E"/>
    <w:rsid w:val="006C69CD"/>
    <w:rsid w:val="006D19AE"/>
    <w:rsid w:val="006D1FBD"/>
    <w:rsid w:val="006D20A4"/>
    <w:rsid w:val="006D290B"/>
    <w:rsid w:val="006D2D82"/>
    <w:rsid w:val="006D42BB"/>
    <w:rsid w:val="006D4D16"/>
    <w:rsid w:val="006D5135"/>
    <w:rsid w:val="006D5210"/>
    <w:rsid w:val="006D59B5"/>
    <w:rsid w:val="006D6500"/>
    <w:rsid w:val="006D6AAA"/>
    <w:rsid w:val="006D6D3C"/>
    <w:rsid w:val="006D6F62"/>
    <w:rsid w:val="006E0590"/>
    <w:rsid w:val="006E06CB"/>
    <w:rsid w:val="006E0925"/>
    <w:rsid w:val="006E0D8E"/>
    <w:rsid w:val="006E0F19"/>
    <w:rsid w:val="006E1706"/>
    <w:rsid w:val="006E2D2B"/>
    <w:rsid w:val="006E3580"/>
    <w:rsid w:val="006E462B"/>
    <w:rsid w:val="006E47DD"/>
    <w:rsid w:val="006E54F5"/>
    <w:rsid w:val="006E670C"/>
    <w:rsid w:val="006F0E23"/>
    <w:rsid w:val="006F2965"/>
    <w:rsid w:val="006F2DEF"/>
    <w:rsid w:val="006F2F4D"/>
    <w:rsid w:val="006F316C"/>
    <w:rsid w:val="006F3B04"/>
    <w:rsid w:val="006F3ECC"/>
    <w:rsid w:val="006F3F5C"/>
    <w:rsid w:val="006F62AF"/>
    <w:rsid w:val="006F67BE"/>
    <w:rsid w:val="006F70DB"/>
    <w:rsid w:val="006F7B82"/>
    <w:rsid w:val="00700773"/>
    <w:rsid w:val="00700CC2"/>
    <w:rsid w:val="0070131C"/>
    <w:rsid w:val="00703DE4"/>
    <w:rsid w:val="00704707"/>
    <w:rsid w:val="007051DA"/>
    <w:rsid w:val="00705467"/>
    <w:rsid w:val="00705C75"/>
    <w:rsid w:val="007061A1"/>
    <w:rsid w:val="00706626"/>
    <w:rsid w:val="00706F31"/>
    <w:rsid w:val="007078A0"/>
    <w:rsid w:val="00707959"/>
    <w:rsid w:val="00707CE4"/>
    <w:rsid w:val="0071004B"/>
    <w:rsid w:val="00710135"/>
    <w:rsid w:val="007103CA"/>
    <w:rsid w:val="00711D7C"/>
    <w:rsid w:val="0071214A"/>
    <w:rsid w:val="00712215"/>
    <w:rsid w:val="007129C7"/>
    <w:rsid w:val="0071376F"/>
    <w:rsid w:val="00713FC5"/>
    <w:rsid w:val="00714495"/>
    <w:rsid w:val="0071489E"/>
    <w:rsid w:val="0071498A"/>
    <w:rsid w:val="00714F41"/>
    <w:rsid w:val="00716628"/>
    <w:rsid w:val="00716759"/>
    <w:rsid w:val="0071686D"/>
    <w:rsid w:val="0072031B"/>
    <w:rsid w:val="0072070D"/>
    <w:rsid w:val="00720FE6"/>
    <w:rsid w:val="00723B51"/>
    <w:rsid w:val="00723F56"/>
    <w:rsid w:val="00725044"/>
    <w:rsid w:val="00725202"/>
    <w:rsid w:val="00725455"/>
    <w:rsid w:val="007254ED"/>
    <w:rsid w:val="00725711"/>
    <w:rsid w:val="0072588F"/>
    <w:rsid w:val="007264ED"/>
    <w:rsid w:val="007267BD"/>
    <w:rsid w:val="00726A18"/>
    <w:rsid w:val="00726C83"/>
    <w:rsid w:val="00727D75"/>
    <w:rsid w:val="00730047"/>
    <w:rsid w:val="00730C20"/>
    <w:rsid w:val="007312EC"/>
    <w:rsid w:val="007319FA"/>
    <w:rsid w:val="00732D00"/>
    <w:rsid w:val="00732D24"/>
    <w:rsid w:val="00732EF0"/>
    <w:rsid w:val="00733FC2"/>
    <w:rsid w:val="007345AD"/>
    <w:rsid w:val="007358A4"/>
    <w:rsid w:val="0073684B"/>
    <w:rsid w:val="00737584"/>
    <w:rsid w:val="00737A0F"/>
    <w:rsid w:val="00740376"/>
    <w:rsid w:val="00741953"/>
    <w:rsid w:val="00742F94"/>
    <w:rsid w:val="00744705"/>
    <w:rsid w:val="00744840"/>
    <w:rsid w:val="00745669"/>
    <w:rsid w:val="00745EA7"/>
    <w:rsid w:val="0074684F"/>
    <w:rsid w:val="00746B07"/>
    <w:rsid w:val="00746C22"/>
    <w:rsid w:val="00747806"/>
    <w:rsid w:val="00747B20"/>
    <w:rsid w:val="00747B34"/>
    <w:rsid w:val="00751217"/>
    <w:rsid w:val="0075193F"/>
    <w:rsid w:val="0075320A"/>
    <w:rsid w:val="00753992"/>
    <w:rsid w:val="00755D39"/>
    <w:rsid w:val="00756010"/>
    <w:rsid w:val="007572BC"/>
    <w:rsid w:val="00757FBA"/>
    <w:rsid w:val="0076179E"/>
    <w:rsid w:val="007618C3"/>
    <w:rsid w:val="00762322"/>
    <w:rsid w:val="00762445"/>
    <w:rsid w:val="0076439F"/>
    <w:rsid w:val="00764749"/>
    <w:rsid w:val="007661D1"/>
    <w:rsid w:val="0076765A"/>
    <w:rsid w:val="00767884"/>
    <w:rsid w:val="0077003B"/>
    <w:rsid w:val="007704CF"/>
    <w:rsid w:val="00770FAF"/>
    <w:rsid w:val="00771367"/>
    <w:rsid w:val="00771558"/>
    <w:rsid w:val="0077180A"/>
    <w:rsid w:val="007719E9"/>
    <w:rsid w:val="00772157"/>
    <w:rsid w:val="0077230C"/>
    <w:rsid w:val="0077250D"/>
    <w:rsid w:val="00772A71"/>
    <w:rsid w:val="00772BF3"/>
    <w:rsid w:val="00775648"/>
    <w:rsid w:val="00775E97"/>
    <w:rsid w:val="007761EE"/>
    <w:rsid w:val="007762D2"/>
    <w:rsid w:val="007770F6"/>
    <w:rsid w:val="00777144"/>
    <w:rsid w:val="007776BE"/>
    <w:rsid w:val="00777B22"/>
    <w:rsid w:val="007805A5"/>
    <w:rsid w:val="007845DE"/>
    <w:rsid w:val="00784E1E"/>
    <w:rsid w:val="00786440"/>
    <w:rsid w:val="00787587"/>
    <w:rsid w:val="00787DEB"/>
    <w:rsid w:val="00790F12"/>
    <w:rsid w:val="00791072"/>
    <w:rsid w:val="0079119F"/>
    <w:rsid w:val="007912D1"/>
    <w:rsid w:val="007917EC"/>
    <w:rsid w:val="007929A3"/>
    <w:rsid w:val="007930E4"/>
    <w:rsid w:val="00794CF6"/>
    <w:rsid w:val="0079506D"/>
    <w:rsid w:val="00795316"/>
    <w:rsid w:val="007960F9"/>
    <w:rsid w:val="00796226"/>
    <w:rsid w:val="007971B1"/>
    <w:rsid w:val="007A0CAC"/>
    <w:rsid w:val="007A135F"/>
    <w:rsid w:val="007A197A"/>
    <w:rsid w:val="007A1C75"/>
    <w:rsid w:val="007A20B1"/>
    <w:rsid w:val="007A252D"/>
    <w:rsid w:val="007A294E"/>
    <w:rsid w:val="007A321D"/>
    <w:rsid w:val="007A34AB"/>
    <w:rsid w:val="007A3CE1"/>
    <w:rsid w:val="007A3F6B"/>
    <w:rsid w:val="007A5258"/>
    <w:rsid w:val="007A5B08"/>
    <w:rsid w:val="007A5B4A"/>
    <w:rsid w:val="007A740A"/>
    <w:rsid w:val="007B0697"/>
    <w:rsid w:val="007B0EE9"/>
    <w:rsid w:val="007B2039"/>
    <w:rsid w:val="007B20B1"/>
    <w:rsid w:val="007B39D5"/>
    <w:rsid w:val="007B3A77"/>
    <w:rsid w:val="007B3D28"/>
    <w:rsid w:val="007B43F2"/>
    <w:rsid w:val="007B5134"/>
    <w:rsid w:val="007B5D62"/>
    <w:rsid w:val="007B6966"/>
    <w:rsid w:val="007B70D2"/>
    <w:rsid w:val="007B76EB"/>
    <w:rsid w:val="007B7F93"/>
    <w:rsid w:val="007B7FC7"/>
    <w:rsid w:val="007C1209"/>
    <w:rsid w:val="007C1CA9"/>
    <w:rsid w:val="007C334B"/>
    <w:rsid w:val="007C3CB2"/>
    <w:rsid w:val="007C48E4"/>
    <w:rsid w:val="007C6CCC"/>
    <w:rsid w:val="007C7436"/>
    <w:rsid w:val="007C7586"/>
    <w:rsid w:val="007D0233"/>
    <w:rsid w:val="007D0292"/>
    <w:rsid w:val="007D09DD"/>
    <w:rsid w:val="007D09EB"/>
    <w:rsid w:val="007D0ABB"/>
    <w:rsid w:val="007D0FEB"/>
    <w:rsid w:val="007D270E"/>
    <w:rsid w:val="007D2BBA"/>
    <w:rsid w:val="007D2F08"/>
    <w:rsid w:val="007D541B"/>
    <w:rsid w:val="007D592A"/>
    <w:rsid w:val="007D5C39"/>
    <w:rsid w:val="007D6458"/>
    <w:rsid w:val="007E007B"/>
    <w:rsid w:val="007E1482"/>
    <w:rsid w:val="007E1CE6"/>
    <w:rsid w:val="007E223A"/>
    <w:rsid w:val="007E269B"/>
    <w:rsid w:val="007E28D0"/>
    <w:rsid w:val="007E2F14"/>
    <w:rsid w:val="007E3ADD"/>
    <w:rsid w:val="007E3BB5"/>
    <w:rsid w:val="007E417F"/>
    <w:rsid w:val="007E5181"/>
    <w:rsid w:val="007E5ABD"/>
    <w:rsid w:val="007E6081"/>
    <w:rsid w:val="007E6134"/>
    <w:rsid w:val="007E6602"/>
    <w:rsid w:val="007E7020"/>
    <w:rsid w:val="007E759F"/>
    <w:rsid w:val="007E7EFC"/>
    <w:rsid w:val="007F00DC"/>
    <w:rsid w:val="007F03B4"/>
    <w:rsid w:val="007F0467"/>
    <w:rsid w:val="007F079F"/>
    <w:rsid w:val="007F0DB3"/>
    <w:rsid w:val="007F320C"/>
    <w:rsid w:val="007F3A03"/>
    <w:rsid w:val="007F3C88"/>
    <w:rsid w:val="007F477B"/>
    <w:rsid w:val="007F50BA"/>
    <w:rsid w:val="007F512A"/>
    <w:rsid w:val="007F69BF"/>
    <w:rsid w:val="007F6BFC"/>
    <w:rsid w:val="007F7DCC"/>
    <w:rsid w:val="008011A7"/>
    <w:rsid w:val="0080175E"/>
    <w:rsid w:val="008028FA"/>
    <w:rsid w:val="00802E30"/>
    <w:rsid w:val="00803EFA"/>
    <w:rsid w:val="00803F0D"/>
    <w:rsid w:val="00804016"/>
    <w:rsid w:val="0080425C"/>
    <w:rsid w:val="008060A2"/>
    <w:rsid w:val="00807E24"/>
    <w:rsid w:val="00807F38"/>
    <w:rsid w:val="00813368"/>
    <w:rsid w:val="0081471C"/>
    <w:rsid w:val="008167D5"/>
    <w:rsid w:val="00816DE3"/>
    <w:rsid w:val="00817299"/>
    <w:rsid w:val="008173D1"/>
    <w:rsid w:val="00817A20"/>
    <w:rsid w:val="008201E1"/>
    <w:rsid w:val="00820576"/>
    <w:rsid w:val="008206FF"/>
    <w:rsid w:val="00821CC0"/>
    <w:rsid w:val="00821DB6"/>
    <w:rsid w:val="008225F8"/>
    <w:rsid w:val="008228D0"/>
    <w:rsid w:val="008230A9"/>
    <w:rsid w:val="008236C9"/>
    <w:rsid w:val="008237FE"/>
    <w:rsid w:val="00824B8F"/>
    <w:rsid w:val="00824F1A"/>
    <w:rsid w:val="008264CE"/>
    <w:rsid w:val="00827ACD"/>
    <w:rsid w:val="008308C1"/>
    <w:rsid w:val="00831B75"/>
    <w:rsid w:val="008327EA"/>
    <w:rsid w:val="00832E5B"/>
    <w:rsid w:val="008333AE"/>
    <w:rsid w:val="00834944"/>
    <w:rsid w:val="008356B8"/>
    <w:rsid w:val="008400EE"/>
    <w:rsid w:val="0084103C"/>
    <w:rsid w:val="008418F1"/>
    <w:rsid w:val="00841E39"/>
    <w:rsid w:val="00842760"/>
    <w:rsid w:val="00842E81"/>
    <w:rsid w:val="00843E8A"/>
    <w:rsid w:val="00843EEC"/>
    <w:rsid w:val="00844B89"/>
    <w:rsid w:val="008460E9"/>
    <w:rsid w:val="00846D66"/>
    <w:rsid w:val="008478AE"/>
    <w:rsid w:val="00847B1F"/>
    <w:rsid w:val="00850D91"/>
    <w:rsid w:val="00850E89"/>
    <w:rsid w:val="008517FC"/>
    <w:rsid w:val="0085270B"/>
    <w:rsid w:val="00852F66"/>
    <w:rsid w:val="00853211"/>
    <w:rsid w:val="008539FD"/>
    <w:rsid w:val="00853D7A"/>
    <w:rsid w:val="00854AAC"/>
    <w:rsid w:val="00854B00"/>
    <w:rsid w:val="00855726"/>
    <w:rsid w:val="00855873"/>
    <w:rsid w:val="00856DE7"/>
    <w:rsid w:val="00856FB8"/>
    <w:rsid w:val="00860F68"/>
    <w:rsid w:val="008610AC"/>
    <w:rsid w:val="00862404"/>
    <w:rsid w:val="00863693"/>
    <w:rsid w:val="00863F6F"/>
    <w:rsid w:val="0086454C"/>
    <w:rsid w:val="0086471F"/>
    <w:rsid w:val="00865F1E"/>
    <w:rsid w:val="00866D5D"/>
    <w:rsid w:val="008703AB"/>
    <w:rsid w:val="0087053D"/>
    <w:rsid w:val="0087054D"/>
    <w:rsid w:val="00870D54"/>
    <w:rsid w:val="0087187D"/>
    <w:rsid w:val="008718FB"/>
    <w:rsid w:val="008729AB"/>
    <w:rsid w:val="00872FEE"/>
    <w:rsid w:val="00873209"/>
    <w:rsid w:val="00875468"/>
    <w:rsid w:val="008759AE"/>
    <w:rsid w:val="00875ADC"/>
    <w:rsid w:val="00875EF3"/>
    <w:rsid w:val="008760C2"/>
    <w:rsid w:val="00876FEB"/>
    <w:rsid w:val="0087705E"/>
    <w:rsid w:val="00877164"/>
    <w:rsid w:val="008778F8"/>
    <w:rsid w:val="00880953"/>
    <w:rsid w:val="008810B6"/>
    <w:rsid w:val="00881307"/>
    <w:rsid w:val="00882DD7"/>
    <w:rsid w:val="00882F53"/>
    <w:rsid w:val="0088313B"/>
    <w:rsid w:val="00885B20"/>
    <w:rsid w:val="00886789"/>
    <w:rsid w:val="00886ECE"/>
    <w:rsid w:val="00886FA1"/>
    <w:rsid w:val="008873C8"/>
    <w:rsid w:val="0089016E"/>
    <w:rsid w:val="00891DB6"/>
    <w:rsid w:val="00891FD0"/>
    <w:rsid w:val="008920ED"/>
    <w:rsid w:val="0089332F"/>
    <w:rsid w:val="008935B5"/>
    <w:rsid w:val="00893691"/>
    <w:rsid w:val="00894631"/>
    <w:rsid w:val="00894952"/>
    <w:rsid w:val="0089497C"/>
    <w:rsid w:val="008A0C75"/>
    <w:rsid w:val="008A0C88"/>
    <w:rsid w:val="008A27A0"/>
    <w:rsid w:val="008A2E50"/>
    <w:rsid w:val="008A4141"/>
    <w:rsid w:val="008A41B8"/>
    <w:rsid w:val="008A4EF7"/>
    <w:rsid w:val="008A5064"/>
    <w:rsid w:val="008A55E4"/>
    <w:rsid w:val="008A56BC"/>
    <w:rsid w:val="008A5754"/>
    <w:rsid w:val="008A5A3F"/>
    <w:rsid w:val="008A61F2"/>
    <w:rsid w:val="008A6211"/>
    <w:rsid w:val="008A67BF"/>
    <w:rsid w:val="008A7B30"/>
    <w:rsid w:val="008B28C0"/>
    <w:rsid w:val="008B2A8F"/>
    <w:rsid w:val="008B3383"/>
    <w:rsid w:val="008B4632"/>
    <w:rsid w:val="008B48EC"/>
    <w:rsid w:val="008B5034"/>
    <w:rsid w:val="008B5F4D"/>
    <w:rsid w:val="008B7898"/>
    <w:rsid w:val="008C0D5A"/>
    <w:rsid w:val="008C0F6B"/>
    <w:rsid w:val="008C1212"/>
    <w:rsid w:val="008C1487"/>
    <w:rsid w:val="008C212B"/>
    <w:rsid w:val="008C2295"/>
    <w:rsid w:val="008C2D1F"/>
    <w:rsid w:val="008C31D4"/>
    <w:rsid w:val="008C383B"/>
    <w:rsid w:val="008C538C"/>
    <w:rsid w:val="008C5896"/>
    <w:rsid w:val="008C5FA5"/>
    <w:rsid w:val="008C6561"/>
    <w:rsid w:val="008C6F55"/>
    <w:rsid w:val="008C78D9"/>
    <w:rsid w:val="008D03A5"/>
    <w:rsid w:val="008D0F88"/>
    <w:rsid w:val="008D2526"/>
    <w:rsid w:val="008D2711"/>
    <w:rsid w:val="008D2CBF"/>
    <w:rsid w:val="008D3B8E"/>
    <w:rsid w:val="008D4D05"/>
    <w:rsid w:val="008D5980"/>
    <w:rsid w:val="008D5AA7"/>
    <w:rsid w:val="008D601E"/>
    <w:rsid w:val="008D69E5"/>
    <w:rsid w:val="008D6CFB"/>
    <w:rsid w:val="008D7416"/>
    <w:rsid w:val="008D77B6"/>
    <w:rsid w:val="008E0226"/>
    <w:rsid w:val="008E0472"/>
    <w:rsid w:val="008E0F2B"/>
    <w:rsid w:val="008E0FF5"/>
    <w:rsid w:val="008E11E6"/>
    <w:rsid w:val="008E3CEF"/>
    <w:rsid w:val="008E4756"/>
    <w:rsid w:val="008E577F"/>
    <w:rsid w:val="008E580F"/>
    <w:rsid w:val="008E785F"/>
    <w:rsid w:val="008F0433"/>
    <w:rsid w:val="008F0555"/>
    <w:rsid w:val="008F05C1"/>
    <w:rsid w:val="008F19A3"/>
    <w:rsid w:val="008F1B89"/>
    <w:rsid w:val="008F21FF"/>
    <w:rsid w:val="008F345F"/>
    <w:rsid w:val="008F4FE5"/>
    <w:rsid w:val="008F52D0"/>
    <w:rsid w:val="008F6096"/>
    <w:rsid w:val="008F6AE9"/>
    <w:rsid w:val="008F75F7"/>
    <w:rsid w:val="008F7802"/>
    <w:rsid w:val="009025B5"/>
    <w:rsid w:val="0090296A"/>
    <w:rsid w:val="009031AC"/>
    <w:rsid w:val="009044DC"/>
    <w:rsid w:val="00904D5A"/>
    <w:rsid w:val="00904E3C"/>
    <w:rsid w:val="00904E5F"/>
    <w:rsid w:val="009056F7"/>
    <w:rsid w:val="009060F0"/>
    <w:rsid w:val="0090636E"/>
    <w:rsid w:val="00906459"/>
    <w:rsid w:val="009066E1"/>
    <w:rsid w:val="00906986"/>
    <w:rsid w:val="00907B13"/>
    <w:rsid w:val="0091019C"/>
    <w:rsid w:val="00910646"/>
    <w:rsid w:val="00910819"/>
    <w:rsid w:val="00910DB3"/>
    <w:rsid w:val="00911A34"/>
    <w:rsid w:val="00911B61"/>
    <w:rsid w:val="0091252E"/>
    <w:rsid w:val="00912C94"/>
    <w:rsid w:val="00912E92"/>
    <w:rsid w:val="009139DA"/>
    <w:rsid w:val="00915458"/>
    <w:rsid w:val="00916E17"/>
    <w:rsid w:val="009170E5"/>
    <w:rsid w:val="00917177"/>
    <w:rsid w:val="009171C2"/>
    <w:rsid w:val="009172C5"/>
    <w:rsid w:val="00917A9A"/>
    <w:rsid w:val="00917C46"/>
    <w:rsid w:val="00917FCF"/>
    <w:rsid w:val="0092086C"/>
    <w:rsid w:val="0092227D"/>
    <w:rsid w:val="009224E6"/>
    <w:rsid w:val="009229EC"/>
    <w:rsid w:val="00923145"/>
    <w:rsid w:val="00923DCF"/>
    <w:rsid w:val="0092494A"/>
    <w:rsid w:val="00927943"/>
    <w:rsid w:val="00930455"/>
    <w:rsid w:val="0093049E"/>
    <w:rsid w:val="0093130D"/>
    <w:rsid w:val="009313BD"/>
    <w:rsid w:val="00931497"/>
    <w:rsid w:val="00931A66"/>
    <w:rsid w:val="00932F32"/>
    <w:rsid w:val="00932F4A"/>
    <w:rsid w:val="009331E6"/>
    <w:rsid w:val="00933276"/>
    <w:rsid w:val="00933467"/>
    <w:rsid w:val="00933668"/>
    <w:rsid w:val="00933F77"/>
    <w:rsid w:val="00933FAA"/>
    <w:rsid w:val="00935782"/>
    <w:rsid w:val="00935961"/>
    <w:rsid w:val="00936B9A"/>
    <w:rsid w:val="00937C58"/>
    <w:rsid w:val="00937C99"/>
    <w:rsid w:val="00940157"/>
    <w:rsid w:val="009406A4"/>
    <w:rsid w:val="00941E49"/>
    <w:rsid w:val="00943FD5"/>
    <w:rsid w:val="009445DE"/>
    <w:rsid w:val="0094512F"/>
    <w:rsid w:val="009454A4"/>
    <w:rsid w:val="00945DC0"/>
    <w:rsid w:val="00945DEA"/>
    <w:rsid w:val="00946D67"/>
    <w:rsid w:val="009474AD"/>
    <w:rsid w:val="00947FD6"/>
    <w:rsid w:val="0095059B"/>
    <w:rsid w:val="0095131B"/>
    <w:rsid w:val="00951448"/>
    <w:rsid w:val="00951B99"/>
    <w:rsid w:val="00951C5A"/>
    <w:rsid w:val="00951DC3"/>
    <w:rsid w:val="00952FC2"/>
    <w:rsid w:val="00953025"/>
    <w:rsid w:val="00953DBB"/>
    <w:rsid w:val="009544BA"/>
    <w:rsid w:val="00955FE6"/>
    <w:rsid w:val="0095602A"/>
    <w:rsid w:val="00957FDE"/>
    <w:rsid w:val="00962493"/>
    <w:rsid w:val="00965627"/>
    <w:rsid w:val="00965E35"/>
    <w:rsid w:val="009667F3"/>
    <w:rsid w:val="009673A0"/>
    <w:rsid w:val="009702F8"/>
    <w:rsid w:val="00970887"/>
    <w:rsid w:val="009713B0"/>
    <w:rsid w:val="00971897"/>
    <w:rsid w:val="00971D6A"/>
    <w:rsid w:val="009728D7"/>
    <w:rsid w:val="009737BA"/>
    <w:rsid w:val="009740F1"/>
    <w:rsid w:val="00974685"/>
    <w:rsid w:val="009751B9"/>
    <w:rsid w:val="009752B4"/>
    <w:rsid w:val="009760A6"/>
    <w:rsid w:val="0097660E"/>
    <w:rsid w:val="00976D99"/>
    <w:rsid w:val="00977F36"/>
    <w:rsid w:val="0098015F"/>
    <w:rsid w:val="00980DB6"/>
    <w:rsid w:val="0098215D"/>
    <w:rsid w:val="00982D08"/>
    <w:rsid w:val="009830C0"/>
    <w:rsid w:val="00983B00"/>
    <w:rsid w:val="00983F5A"/>
    <w:rsid w:val="00984D84"/>
    <w:rsid w:val="00984F4A"/>
    <w:rsid w:val="00986234"/>
    <w:rsid w:val="00986637"/>
    <w:rsid w:val="0099011F"/>
    <w:rsid w:val="00990FC2"/>
    <w:rsid w:val="009910EB"/>
    <w:rsid w:val="00991231"/>
    <w:rsid w:val="00991D50"/>
    <w:rsid w:val="00993FB4"/>
    <w:rsid w:val="009942BA"/>
    <w:rsid w:val="00994D9F"/>
    <w:rsid w:val="00994DFA"/>
    <w:rsid w:val="0099545F"/>
    <w:rsid w:val="009A1407"/>
    <w:rsid w:val="009A21A6"/>
    <w:rsid w:val="009A2669"/>
    <w:rsid w:val="009A2D0E"/>
    <w:rsid w:val="009A3E56"/>
    <w:rsid w:val="009A402F"/>
    <w:rsid w:val="009A465F"/>
    <w:rsid w:val="009A4C2A"/>
    <w:rsid w:val="009A4D8A"/>
    <w:rsid w:val="009A59A4"/>
    <w:rsid w:val="009A5BD1"/>
    <w:rsid w:val="009A60B8"/>
    <w:rsid w:val="009A713D"/>
    <w:rsid w:val="009B08F4"/>
    <w:rsid w:val="009B35B6"/>
    <w:rsid w:val="009B435A"/>
    <w:rsid w:val="009B4AAE"/>
    <w:rsid w:val="009B5990"/>
    <w:rsid w:val="009B649C"/>
    <w:rsid w:val="009B655F"/>
    <w:rsid w:val="009B6674"/>
    <w:rsid w:val="009B6833"/>
    <w:rsid w:val="009B73C7"/>
    <w:rsid w:val="009B75E9"/>
    <w:rsid w:val="009C0218"/>
    <w:rsid w:val="009C0D0A"/>
    <w:rsid w:val="009C16B0"/>
    <w:rsid w:val="009C2986"/>
    <w:rsid w:val="009C2B1C"/>
    <w:rsid w:val="009C312E"/>
    <w:rsid w:val="009C4DF3"/>
    <w:rsid w:val="009C4E2E"/>
    <w:rsid w:val="009C4F7C"/>
    <w:rsid w:val="009C5858"/>
    <w:rsid w:val="009C5EA2"/>
    <w:rsid w:val="009C5F00"/>
    <w:rsid w:val="009C64FC"/>
    <w:rsid w:val="009C7373"/>
    <w:rsid w:val="009C7EF8"/>
    <w:rsid w:val="009D038D"/>
    <w:rsid w:val="009D2460"/>
    <w:rsid w:val="009D3345"/>
    <w:rsid w:val="009D46E5"/>
    <w:rsid w:val="009D4A22"/>
    <w:rsid w:val="009D6407"/>
    <w:rsid w:val="009D6A79"/>
    <w:rsid w:val="009D6CB6"/>
    <w:rsid w:val="009D70CE"/>
    <w:rsid w:val="009D71E3"/>
    <w:rsid w:val="009E0315"/>
    <w:rsid w:val="009E0A2D"/>
    <w:rsid w:val="009E0DF4"/>
    <w:rsid w:val="009E0F8C"/>
    <w:rsid w:val="009E301B"/>
    <w:rsid w:val="009E361A"/>
    <w:rsid w:val="009E3EE5"/>
    <w:rsid w:val="009E4059"/>
    <w:rsid w:val="009E4588"/>
    <w:rsid w:val="009E4EAE"/>
    <w:rsid w:val="009E50C0"/>
    <w:rsid w:val="009E5B4C"/>
    <w:rsid w:val="009E5F3F"/>
    <w:rsid w:val="009E63FC"/>
    <w:rsid w:val="009E6B34"/>
    <w:rsid w:val="009E6B67"/>
    <w:rsid w:val="009E70B7"/>
    <w:rsid w:val="009E7A99"/>
    <w:rsid w:val="009E7DBE"/>
    <w:rsid w:val="009F0F3F"/>
    <w:rsid w:val="009F13D3"/>
    <w:rsid w:val="009F14D6"/>
    <w:rsid w:val="009F22E4"/>
    <w:rsid w:val="009F324F"/>
    <w:rsid w:val="009F3879"/>
    <w:rsid w:val="009F44BC"/>
    <w:rsid w:val="009F50AA"/>
    <w:rsid w:val="009F54B5"/>
    <w:rsid w:val="009F5CF6"/>
    <w:rsid w:val="009F5D5F"/>
    <w:rsid w:val="009F648A"/>
    <w:rsid w:val="009F6B58"/>
    <w:rsid w:val="009F7482"/>
    <w:rsid w:val="00A008E4"/>
    <w:rsid w:val="00A018F8"/>
    <w:rsid w:val="00A01C93"/>
    <w:rsid w:val="00A0281C"/>
    <w:rsid w:val="00A02B8F"/>
    <w:rsid w:val="00A02D0B"/>
    <w:rsid w:val="00A03433"/>
    <w:rsid w:val="00A0417F"/>
    <w:rsid w:val="00A043E1"/>
    <w:rsid w:val="00A04CF3"/>
    <w:rsid w:val="00A05B66"/>
    <w:rsid w:val="00A05C3A"/>
    <w:rsid w:val="00A06E76"/>
    <w:rsid w:val="00A06ED0"/>
    <w:rsid w:val="00A07169"/>
    <w:rsid w:val="00A0796B"/>
    <w:rsid w:val="00A10A4E"/>
    <w:rsid w:val="00A113FB"/>
    <w:rsid w:val="00A11BC0"/>
    <w:rsid w:val="00A12381"/>
    <w:rsid w:val="00A12521"/>
    <w:rsid w:val="00A131F1"/>
    <w:rsid w:val="00A152BA"/>
    <w:rsid w:val="00A15437"/>
    <w:rsid w:val="00A1554F"/>
    <w:rsid w:val="00A1578A"/>
    <w:rsid w:val="00A164F3"/>
    <w:rsid w:val="00A165CD"/>
    <w:rsid w:val="00A17BAD"/>
    <w:rsid w:val="00A2217A"/>
    <w:rsid w:val="00A232B0"/>
    <w:rsid w:val="00A257AF"/>
    <w:rsid w:val="00A25840"/>
    <w:rsid w:val="00A25EC6"/>
    <w:rsid w:val="00A26C65"/>
    <w:rsid w:val="00A26C91"/>
    <w:rsid w:val="00A305F3"/>
    <w:rsid w:val="00A306AD"/>
    <w:rsid w:val="00A3076D"/>
    <w:rsid w:val="00A30AEE"/>
    <w:rsid w:val="00A3159C"/>
    <w:rsid w:val="00A331BB"/>
    <w:rsid w:val="00A33603"/>
    <w:rsid w:val="00A339E0"/>
    <w:rsid w:val="00A36205"/>
    <w:rsid w:val="00A3656F"/>
    <w:rsid w:val="00A36B70"/>
    <w:rsid w:val="00A36E79"/>
    <w:rsid w:val="00A40157"/>
    <w:rsid w:val="00A4116C"/>
    <w:rsid w:val="00A42418"/>
    <w:rsid w:val="00A42488"/>
    <w:rsid w:val="00A43C89"/>
    <w:rsid w:val="00A44857"/>
    <w:rsid w:val="00A44F34"/>
    <w:rsid w:val="00A45063"/>
    <w:rsid w:val="00A457F1"/>
    <w:rsid w:val="00A45858"/>
    <w:rsid w:val="00A4614B"/>
    <w:rsid w:val="00A46262"/>
    <w:rsid w:val="00A46A5D"/>
    <w:rsid w:val="00A46AE2"/>
    <w:rsid w:val="00A47734"/>
    <w:rsid w:val="00A47917"/>
    <w:rsid w:val="00A503FD"/>
    <w:rsid w:val="00A50B0B"/>
    <w:rsid w:val="00A50B6D"/>
    <w:rsid w:val="00A51B2D"/>
    <w:rsid w:val="00A5427D"/>
    <w:rsid w:val="00A5579A"/>
    <w:rsid w:val="00A56B70"/>
    <w:rsid w:val="00A57A8F"/>
    <w:rsid w:val="00A6007E"/>
    <w:rsid w:val="00A604A1"/>
    <w:rsid w:val="00A6105A"/>
    <w:rsid w:val="00A614F9"/>
    <w:rsid w:val="00A6380E"/>
    <w:rsid w:val="00A639CF"/>
    <w:rsid w:val="00A66D2B"/>
    <w:rsid w:val="00A6706D"/>
    <w:rsid w:val="00A701FA"/>
    <w:rsid w:val="00A70227"/>
    <w:rsid w:val="00A706D2"/>
    <w:rsid w:val="00A70903"/>
    <w:rsid w:val="00A723A7"/>
    <w:rsid w:val="00A72AED"/>
    <w:rsid w:val="00A73BE9"/>
    <w:rsid w:val="00A7590A"/>
    <w:rsid w:val="00A75EC6"/>
    <w:rsid w:val="00A75F63"/>
    <w:rsid w:val="00A767D4"/>
    <w:rsid w:val="00A76CDB"/>
    <w:rsid w:val="00A80425"/>
    <w:rsid w:val="00A80E21"/>
    <w:rsid w:val="00A820C8"/>
    <w:rsid w:val="00A82F7C"/>
    <w:rsid w:val="00A842D2"/>
    <w:rsid w:val="00A845CE"/>
    <w:rsid w:val="00A85CC3"/>
    <w:rsid w:val="00A8679C"/>
    <w:rsid w:val="00A86EE7"/>
    <w:rsid w:val="00A875CE"/>
    <w:rsid w:val="00A906D5"/>
    <w:rsid w:val="00A91D1A"/>
    <w:rsid w:val="00A93725"/>
    <w:rsid w:val="00A939C9"/>
    <w:rsid w:val="00A9498E"/>
    <w:rsid w:val="00A96011"/>
    <w:rsid w:val="00A96096"/>
    <w:rsid w:val="00A960CD"/>
    <w:rsid w:val="00A96282"/>
    <w:rsid w:val="00A96636"/>
    <w:rsid w:val="00A97E64"/>
    <w:rsid w:val="00AA0312"/>
    <w:rsid w:val="00AA09FF"/>
    <w:rsid w:val="00AA22C4"/>
    <w:rsid w:val="00AA2CE7"/>
    <w:rsid w:val="00AA3C4A"/>
    <w:rsid w:val="00AA40BE"/>
    <w:rsid w:val="00AA5EC2"/>
    <w:rsid w:val="00AA7598"/>
    <w:rsid w:val="00AB0044"/>
    <w:rsid w:val="00AB1625"/>
    <w:rsid w:val="00AB170F"/>
    <w:rsid w:val="00AB2AD6"/>
    <w:rsid w:val="00AB2F32"/>
    <w:rsid w:val="00AB346D"/>
    <w:rsid w:val="00AB34EF"/>
    <w:rsid w:val="00AB3E26"/>
    <w:rsid w:val="00AB446A"/>
    <w:rsid w:val="00AB4D9A"/>
    <w:rsid w:val="00AB5570"/>
    <w:rsid w:val="00AB61C6"/>
    <w:rsid w:val="00AB6870"/>
    <w:rsid w:val="00AB69B1"/>
    <w:rsid w:val="00AB69C4"/>
    <w:rsid w:val="00AB6BF3"/>
    <w:rsid w:val="00AB6D15"/>
    <w:rsid w:val="00AB6EAA"/>
    <w:rsid w:val="00AB78D6"/>
    <w:rsid w:val="00AB7B7F"/>
    <w:rsid w:val="00AC0FB1"/>
    <w:rsid w:val="00AC11C3"/>
    <w:rsid w:val="00AC16E8"/>
    <w:rsid w:val="00AC1BD6"/>
    <w:rsid w:val="00AC2749"/>
    <w:rsid w:val="00AC3C8D"/>
    <w:rsid w:val="00AC4043"/>
    <w:rsid w:val="00AC41FF"/>
    <w:rsid w:val="00AC43F2"/>
    <w:rsid w:val="00AC5767"/>
    <w:rsid w:val="00AC5B9C"/>
    <w:rsid w:val="00AC5F1B"/>
    <w:rsid w:val="00AC61A7"/>
    <w:rsid w:val="00AC6B65"/>
    <w:rsid w:val="00AC6D3A"/>
    <w:rsid w:val="00AC72F2"/>
    <w:rsid w:val="00AC77CF"/>
    <w:rsid w:val="00AD0EE8"/>
    <w:rsid w:val="00AD1230"/>
    <w:rsid w:val="00AD17D1"/>
    <w:rsid w:val="00AD2258"/>
    <w:rsid w:val="00AD271D"/>
    <w:rsid w:val="00AD2834"/>
    <w:rsid w:val="00AD292C"/>
    <w:rsid w:val="00AD2BCF"/>
    <w:rsid w:val="00AD2BEB"/>
    <w:rsid w:val="00AD2DA1"/>
    <w:rsid w:val="00AD2F9E"/>
    <w:rsid w:val="00AD408D"/>
    <w:rsid w:val="00AD4A83"/>
    <w:rsid w:val="00AD4CB7"/>
    <w:rsid w:val="00AD5347"/>
    <w:rsid w:val="00AD54DE"/>
    <w:rsid w:val="00AD5509"/>
    <w:rsid w:val="00AD58B1"/>
    <w:rsid w:val="00AD5B45"/>
    <w:rsid w:val="00AD5DE9"/>
    <w:rsid w:val="00AD757F"/>
    <w:rsid w:val="00AE0D3B"/>
    <w:rsid w:val="00AE152B"/>
    <w:rsid w:val="00AE370A"/>
    <w:rsid w:val="00AE3BCF"/>
    <w:rsid w:val="00AE4000"/>
    <w:rsid w:val="00AE503E"/>
    <w:rsid w:val="00AE6143"/>
    <w:rsid w:val="00AF1888"/>
    <w:rsid w:val="00AF1C4D"/>
    <w:rsid w:val="00AF2AF5"/>
    <w:rsid w:val="00AF455F"/>
    <w:rsid w:val="00AF45CD"/>
    <w:rsid w:val="00AF6A92"/>
    <w:rsid w:val="00AF7999"/>
    <w:rsid w:val="00B003DE"/>
    <w:rsid w:val="00B00862"/>
    <w:rsid w:val="00B01202"/>
    <w:rsid w:val="00B01403"/>
    <w:rsid w:val="00B01A11"/>
    <w:rsid w:val="00B01BC1"/>
    <w:rsid w:val="00B02C59"/>
    <w:rsid w:val="00B03821"/>
    <w:rsid w:val="00B03E90"/>
    <w:rsid w:val="00B0428E"/>
    <w:rsid w:val="00B04F7A"/>
    <w:rsid w:val="00B05627"/>
    <w:rsid w:val="00B06562"/>
    <w:rsid w:val="00B06A32"/>
    <w:rsid w:val="00B0769D"/>
    <w:rsid w:val="00B10375"/>
    <w:rsid w:val="00B105BA"/>
    <w:rsid w:val="00B10E48"/>
    <w:rsid w:val="00B10F5E"/>
    <w:rsid w:val="00B11B2A"/>
    <w:rsid w:val="00B12CEE"/>
    <w:rsid w:val="00B140EB"/>
    <w:rsid w:val="00B15D5B"/>
    <w:rsid w:val="00B16072"/>
    <w:rsid w:val="00B16791"/>
    <w:rsid w:val="00B175DC"/>
    <w:rsid w:val="00B209C6"/>
    <w:rsid w:val="00B212A0"/>
    <w:rsid w:val="00B225C8"/>
    <w:rsid w:val="00B234E7"/>
    <w:rsid w:val="00B2373C"/>
    <w:rsid w:val="00B25623"/>
    <w:rsid w:val="00B25D77"/>
    <w:rsid w:val="00B274BF"/>
    <w:rsid w:val="00B279A8"/>
    <w:rsid w:val="00B300C7"/>
    <w:rsid w:val="00B300DF"/>
    <w:rsid w:val="00B30106"/>
    <w:rsid w:val="00B30470"/>
    <w:rsid w:val="00B30AAE"/>
    <w:rsid w:val="00B313B9"/>
    <w:rsid w:val="00B339E4"/>
    <w:rsid w:val="00B34946"/>
    <w:rsid w:val="00B34D3A"/>
    <w:rsid w:val="00B34FFF"/>
    <w:rsid w:val="00B3533B"/>
    <w:rsid w:val="00B353A0"/>
    <w:rsid w:val="00B356CD"/>
    <w:rsid w:val="00B3658B"/>
    <w:rsid w:val="00B36F5C"/>
    <w:rsid w:val="00B379AA"/>
    <w:rsid w:val="00B408C4"/>
    <w:rsid w:val="00B40F2D"/>
    <w:rsid w:val="00B42606"/>
    <w:rsid w:val="00B42D8F"/>
    <w:rsid w:val="00B43156"/>
    <w:rsid w:val="00B433DD"/>
    <w:rsid w:val="00B43C95"/>
    <w:rsid w:val="00B43E45"/>
    <w:rsid w:val="00B446B9"/>
    <w:rsid w:val="00B4596E"/>
    <w:rsid w:val="00B45B67"/>
    <w:rsid w:val="00B45F37"/>
    <w:rsid w:val="00B46308"/>
    <w:rsid w:val="00B4631A"/>
    <w:rsid w:val="00B46EE9"/>
    <w:rsid w:val="00B47528"/>
    <w:rsid w:val="00B47530"/>
    <w:rsid w:val="00B47700"/>
    <w:rsid w:val="00B508E8"/>
    <w:rsid w:val="00B50CC0"/>
    <w:rsid w:val="00B512BA"/>
    <w:rsid w:val="00B513EF"/>
    <w:rsid w:val="00B51641"/>
    <w:rsid w:val="00B52510"/>
    <w:rsid w:val="00B53607"/>
    <w:rsid w:val="00B536EA"/>
    <w:rsid w:val="00B553B9"/>
    <w:rsid w:val="00B554D4"/>
    <w:rsid w:val="00B56881"/>
    <w:rsid w:val="00B56A98"/>
    <w:rsid w:val="00B570BB"/>
    <w:rsid w:val="00B57336"/>
    <w:rsid w:val="00B6015F"/>
    <w:rsid w:val="00B60834"/>
    <w:rsid w:val="00B6085E"/>
    <w:rsid w:val="00B612D0"/>
    <w:rsid w:val="00B6190B"/>
    <w:rsid w:val="00B61F51"/>
    <w:rsid w:val="00B62322"/>
    <w:rsid w:val="00B629E1"/>
    <w:rsid w:val="00B62A6D"/>
    <w:rsid w:val="00B63C15"/>
    <w:rsid w:val="00B658F2"/>
    <w:rsid w:val="00B66322"/>
    <w:rsid w:val="00B6641C"/>
    <w:rsid w:val="00B67DF7"/>
    <w:rsid w:val="00B7125C"/>
    <w:rsid w:val="00B715BF"/>
    <w:rsid w:val="00B72287"/>
    <w:rsid w:val="00B72B9E"/>
    <w:rsid w:val="00B73007"/>
    <w:rsid w:val="00B73862"/>
    <w:rsid w:val="00B7440B"/>
    <w:rsid w:val="00B74CDE"/>
    <w:rsid w:val="00B753FA"/>
    <w:rsid w:val="00B7593A"/>
    <w:rsid w:val="00B759A4"/>
    <w:rsid w:val="00B7732D"/>
    <w:rsid w:val="00B80C46"/>
    <w:rsid w:val="00B80FE6"/>
    <w:rsid w:val="00B81747"/>
    <w:rsid w:val="00B81BCC"/>
    <w:rsid w:val="00B82049"/>
    <w:rsid w:val="00B82339"/>
    <w:rsid w:val="00B82BC3"/>
    <w:rsid w:val="00B82E5D"/>
    <w:rsid w:val="00B83788"/>
    <w:rsid w:val="00B8436B"/>
    <w:rsid w:val="00B84853"/>
    <w:rsid w:val="00B84E8E"/>
    <w:rsid w:val="00B8729F"/>
    <w:rsid w:val="00B8745F"/>
    <w:rsid w:val="00B874DA"/>
    <w:rsid w:val="00B87B1D"/>
    <w:rsid w:val="00B87C4F"/>
    <w:rsid w:val="00B87F6B"/>
    <w:rsid w:val="00B90B7A"/>
    <w:rsid w:val="00B90BA1"/>
    <w:rsid w:val="00B90E6A"/>
    <w:rsid w:val="00B91F28"/>
    <w:rsid w:val="00B92406"/>
    <w:rsid w:val="00B92EEC"/>
    <w:rsid w:val="00B93175"/>
    <w:rsid w:val="00B95B1E"/>
    <w:rsid w:val="00B96575"/>
    <w:rsid w:val="00BA1089"/>
    <w:rsid w:val="00BA1C84"/>
    <w:rsid w:val="00BA24C3"/>
    <w:rsid w:val="00BA2543"/>
    <w:rsid w:val="00BA3970"/>
    <w:rsid w:val="00BA4347"/>
    <w:rsid w:val="00BA56A0"/>
    <w:rsid w:val="00BA5772"/>
    <w:rsid w:val="00BA706F"/>
    <w:rsid w:val="00BA7186"/>
    <w:rsid w:val="00BA7313"/>
    <w:rsid w:val="00BA73F7"/>
    <w:rsid w:val="00BA7923"/>
    <w:rsid w:val="00BB00FB"/>
    <w:rsid w:val="00BB0104"/>
    <w:rsid w:val="00BB0A58"/>
    <w:rsid w:val="00BB0ED0"/>
    <w:rsid w:val="00BB1AB5"/>
    <w:rsid w:val="00BB1BBE"/>
    <w:rsid w:val="00BB1F43"/>
    <w:rsid w:val="00BB3599"/>
    <w:rsid w:val="00BB364F"/>
    <w:rsid w:val="00BB396E"/>
    <w:rsid w:val="00BB3BE8"/>
    <w:rsid w:val="00BB3C61"/>
    <w:rsid w:val="00BB3E28"/>
    <w:rsid w:val="00BB4585"/>
    <w:rsid w:val="00BB4FE0"/>
    <w:rsid w:val="00BB6E84"/>
    <w:rsid w:val="00BC00E4"/>
    <w:rsid w:val="00BC0905"/>
    <w:rsid w:val="00BC1B2C"/>
    <w:rsid w:val="00BC232E"/>
    <w:rsid w:val="00BC23F1"/>
    <w:rsid w:val="00BC2448"/>
    <w:rsid w:val="00BC3687"/>
    <w:rsid w:val="00BC3932"/>
    <w:rsid w:val="00BC4507"/>
    <w:rsid w:val="00BC4A9A"/>
    <w:rsid w:val="00BC54BB"/>
    <w:rsid w:val="00BC5AF4"/>
    <w:rsid w:val="00BC63E1"/>
    <w:rsid w:val="00BC6807"/>
    <w:rsid w:val="00BC6B5B"/>
    <w:rsid w:val="00BC7D5E"/>
    <w:rsid w:val="00BC7F94"/>
    <w:rsid w:val="00BD0A5E"/>
    <w:rsid w:val="00BD267B"/>
    <w:rsid w:val="00BD5A20"/>
    <w:rsid w:val="00BD5E9A"/>
    <w:rsid w:val="00BD6EEA"/>
    <w:rsid w:val="00BD76D7"/>
    <w:rsid w:val="00BD7828"/>
    <w:rsid w:val="00BD7EA5"/>
    <w:rsid w:val="00BE088A"/>
    <w:rsid w:val="00BE092D"/>
    <w:rsid w:val="00BE1597"/>
    <w:rsid w:val="00BE2CDE"/>
    <w:rsid w:val="00BE4FB7"/>
    <w:rsid w:val="00BE5AF0"/>
    <w:rsid w:val="00BE6C5B"/>
    <w:rsid w:val="00BE7092"/>
    <w:rsid w:val="00BE743F"/>
    <w:rsid w:val="00BF1186"/>
    <w:rsid w:val="00BF13A2"/>
    <w:rsid w:val="00BF1780"/>
    <w:rsid w:val="00BF21BE"/>
    <w:rsid w:val="00BF2C82"/>
    <w:rsid w:val="00BF2E5E"/>
    <w:rsid w:val="00BF2F59"/>
    <w:rsid w:val="00BF34D6"/>
    <w:rsid w:val="00BF37E1"/>
    <w:rsid w:val="00BF4563"/>
    <w:rsid w:val="00BF4A9E"/>
    <w:rsid w:val="00BF4DBB"/>
    <w:rsid w:val="00BF5190"/>
    <w:rsid w:val="00BF6582"/>
    <w:rsid w:val="00BF6732"/>
    <w:rsid w:val="00BF78A5"/>
    <w:rsid w:val="00C00465"/>
    <w:rsid w:val="00C010B4"/>
    <w:rsid w:val="00C0167D"/>
    <w:rsid w:val="00C01D52"/>
    <w:rsid w:val="00C03AAD"/>
    <w:rsid w:val="00C0416F"/>
    <w:rsid w:val="00C054E7"/>
    <w:rsid w:val="00C05DBD"/>
    <w:rsid w:val="00C06441"/>
    <w:rsid w:val="00C0670E"/>
    <w:rsid w:val="00C0681E"/>
    <w:rsid w:val="00C06B83"/>
    <w:rsid w:val="00C102E2"/>
    <w:rsid w:val="00C12281"/>
    <w:rsid w:val="00C12ECD"/>
    <w:rsid w:val="00C1305C"/>
    <w:rsid w:val="00C132B7"/>
    <w:rsid w:val="00C13DCE"/>
    <w:rsid w:val="00C14750"/>
    <w:rsid w:val="00C14AC0"/>
    <w:rsid w:val="00C150D1"/>
    <w:rsid w:val="00C152C5"/>
    <w:rsid w:val="00C15C6C"/>
    <w:rsid w:val="00C16236"/>
    <w:rsid w:val="00C163BD"/>
    <w:rsid w:val="00C16A02"/>
    <w:rsid w:val="00C171D1"/>
    <w:rsid w:val="00C1736E"/>
    <w:rsid w:val="00C20F07"/>
    <w:rsid w:val="00C21365"/>
    <w:rsid w:val="00C2170C"/>
    <w:rsid w:val="00C21881"/>
    <w:rsid w:val="00C21F6E"/>
    <w:rsid w:val="00C22006"/>
    <w:rsid w:val="00C220C3"/>
    <w:rsid w:val="00C22F0B"/>
    <w:rsid w:val="00C23DEB"/>
    <w:rsid w:val="00C24BC9"/>
    <w:rsid w:val="00C2582B"/>
    <w:rsid w:val="00C2615C"/>
    <w:rsid w:val="00C26ED7"/>
    <w:rsid w:val="00C274FF"/>
    <w:rsid w:val="00C27B2A"/>
    <w:rsid w:val="00C30752"/>
    <w:rsid w:val="00C308D2"/>
    <w:rsid w:val="00C333F7"/>
    <w:rsid w:val="00C335B5"/>
    <w:rsid w:val="00C377BC"/>
    <w:rsid w:val="00C37AA1"/>
    <w:rsid w:val="00C4154A"/>
    <w:rsid w:val="00C422F6"/>
    <w:rsid w:val="00C42D8C"/>
    <w:rsid w:val="00C43518"/>
    <w:rsid w:val="00C435FA"/>
    <w:rsid w:val="00C444B0"/>
    <w:rsid w:val="00C44525"/>
    <w:rsid w:val="00C44D80"/>
    <w:rsid w:val="00C452D4"/>
    <w:rsid w:val="00C456DB"/>
    <w:rsid w:val="00C46646"/>
    <w:rsid w:val="00C4744D"/>
    <w:rsid w:val="00C475A6"/>
    <w:rsid w:val="00C47FEC"/>
    <w:rsid w:val="00C504B8"/>
    <w:rsid w:val="00C50763"/>
    <w:rsid w:val="00C50B82"/>
    <w:rsid w:val="00C50CC2"/>
    <w:rsid w:val="00C50CD4"/>
    <w:rsid w:val="00C50F30"/>
    <w:rsid w:val="00C5365F"/>
    <w:rsid w:val="00C5443C"/>
    <w:rsid w:val="00C54A75"/>
    <w:rsid w:val="00C54F84"/>
    <w:rsid w:val="00C554AE"/>
    <w:rsid w:val="00C557B1"/>
    <w:rsid w:val="00C55FD3"/>
    <w:rsid w:val="00C57A59"/>
    <w:rsid w:val="00C60174"/>
    <w:rsid w:val="00C6145B"/>
    <w:rsid w:val="00C617B4"/>
    <w:rsid w:val="00C63D8E"/>
    <w:rsid w:val="00C64B4E"/>
    <w:rsid w:val="00C6640C"/>
    <w:rsid w:val="00C67512"/>
    <w:rsid w:val="00C676B2"/>
    <w:rsid w:val="00C67A27"/>
    <w:rsid w:val="00C67A3E"/>
    <w:rsid w:val="00C67DD2"/>
    <w:rsid w:val="00C70221"/>
    <w:rsid w:val="00C70CAB"/>
    <w:rsid w:val="00C71478"/>
    <w:rsid w:val="00C714B6"/>
    <w:rsid w:val="00C71BAD"/>
    <w:rsid w:val="00C73616"/>
    <w:rsid w:val="00C73C8C"/>
    <w:rsid w:val="00C73ED1"/>
    <w:rsid w:val="00C73EE9"/>
    <w:rsid w:val="00C7405C"/>
    <w:rsid w:val="00C7564E"/>
    <w:rsid w:val="00C759B2"/>
    <w:rsid w:val="00C764A0"/>
    <w:rsid w:val="00C7661D"/>
    <w:rsid w:val="00C80571"/>
    <w:rsid w:val="00C80E6F"/>
    <w:rsid w:val="00C80E99"/>
    <w:rsid w:val="00C81669"/>
    <w:rsid w:val="00C81CD1"/>
    <w:rsid w:val="00C81DE6"/>
    <w:rsid w:val="00C8221A"/>
    <w:rsid w:val="00C82459"/>
    <w:rsid w:val="00C82562"/>
    <w:rsid w:val="00C82830"/>
    <w:rsid w:val="00C82846"/>
    <w:rsid w:val="00C82B7C"/>
    <w:rsid w:val="00C8307D"/>
    <w:rsid w:val="00C84049"/>
    <w:rsid w:val="00C84527"/>
    <w:rsid w:val="00C85736"/>
    <w:rsid w:val="00C85932"/>
    <w:rsid w:val="00C86731"/>
    <w:rsid w:val="00C8744A"/>
    <w:rsid w:val="00C90F43"/>
    <w:rsid w:val="00C913C9"/>
    <w:rsid w:val="00C918F7"/>
    <w:rsid w:val="00C91A18"/>
    <w:rsid w:val="00C91A61"/>
    <w:rsid w:val="00C9200E"/>
    <w:rsid w:val="00C920E3"/>
    <w:rsid w:val="00C924A0"/>
    <w:rsid w:val="00C93F19"/>
    <w:rsid w:val="00C94545"/>
    <w:rsid w:val="00C94BAF"/>
    <w:rsid w:val="00C96F42"/>
    <w:rsid w:val="00C9757A"/>
    <w:rsid w:val="00C97775"/>
    <w:rsid w:val="00CA00D1"/>
    <w:rsid w:val="00CA1A1B"/>
    <w:rsid w:val="00CA23A4"/>
    <w:rsid w:val="00CA2510"/>
    <w:rsid w:val="00CA31D4"/>
    <w:rsid w:val="00CA4596"/>
    <w:rsid w:val="00CA636D"/>
    <w:rsid w:val="00CA6B48"/>
    <w:rsid w:val="00CA78A5"/>
    <w:rsid w:val="00CB0B7F"/>
    <w:rsid w:val="00CB13AF"/>
    <w:rsid w:val="00CB1FAB"/>
    <w:rsid w:val="00CB2ED6"/>
    <w:rsid w:val="00CB46A2"/>
    <w:rsid w:val="00CB4EAE"/>
    <w:rsid w:val="00CB519F"/>
    <w:rsid w:val="00CB5CA3"/>
    <w:rsid w:val="00CB5EA6"/>
    <w:rsid w:val="00CB66A0"/>
    <w:rsid w:val="00CB7304"/>
    <w:rsid w:val="00CB7D40"/>
    <w:rsid w:val="00CC0531"/>
    <w:rsid w:val="00CC1509"/>
    <w:rsid w:val="00CC1574"/>
    <w:rsid w:val="00CC187D"/>
    <w:rsid w:val="00CC1DB8"/>
    <w:rsid w:val="00CC238F"/>
    <w:rsid w:val="00CC274C"/>
    <w:rsid w:val="00CC55DD"/>
    <w:rsid w:val="00CC5952"/>
    <w:rsid w:val="00CC6189"/>
    <w:rsid w:val="00CC62D4"/>
    <w:rsid w:val="00CC6328"/>
    <w:rsid w:val="00CC6482"/>
    <w:rsid w:val="00CC7062"/>
    <w:rsid w:val="00CC7805"/>
    <w:rsid w:val="00CC7D5B"/>
    <w:rsid w:val="00CC7ED2"/>
    <w:rsid w:val="00CD01C9"/>
    <w:rsid w:val="00CD0B13"/>
    <w:rsid w:val="00CD11A2"/>
    <w:rsid w:val="00CD2EE1"/>
    <w:rsid w:val="00CD3512"/>
    <w:rsid w:val="00CD3AA7"/>
    <w:rsid w:val="00CD470F"/>
    <w:rsid w:val="00CD5082"/>
    <w:rsid w:val="00CD5ED1"/>
    <w:rsid w:val="00CD68BA"/>
    <w:rsid w:val="00CD6F45"/>
    <w:rsid w:val="00CD7006"/>
    <w:rsid w:val="00CD7BCA"/>
    <w:rsid w:val="00CE047B"/>
    <w:rsid w:val="00CE0A93"/>
    <w:rsid w:val="00CE28AC"/>
    <w:rsid w:val="00CE29D4"/>
    <w:rsid w:val="00CE3195"/>
    <w:rsid w:val="00CE36F2"/>
    <w:rsid w:val="00CE450A"/>
    <w:rsid w:val="00CE5F2B"/>
    <w:rsid w:val="00CE5F52"/>
    <w:rsid w:val="00CE69C0"/>
    <w:rsid w:val="00CE6A33"/>
    <w:rsid w:val="00CF04A5"/>
    <w:rsid w:val="00CF0CF7"/>
    <w:rsid w:val="00CF1053"/>
    <w:rsid w:val="00CF1A3B"/>
    <w:rsid w:val="00CF1BBC"/>
    <w:rsid w:val="00CF2A67"/>
    <w:rsid w:val="00CF2DC6"/>
    <w:rsid w:val="00CF2FF7"/>
    <w:rsid w:val="00CF385E"/>
    <w:rsid w:val="00CF38DC"/>
    <w:rsid w:val="00CF46F4"/>
    <w:rsid w:val="00CF57F1"/>
    <w:rsid w:val="00CF7657"/>
    <w:rsid w:val="00D00759"/>
    <w:rsid w:val="00D01DB2"/>
    <w:rsid w:val="00D02F21"/>
    <w:rsid w:val="00D03116"/>
    <w:rsid w:val="00D032BD"/>
    <w:rsid w:val="00D03C4B"/>
    <w:rsid w:val="00D0443A"/>
    <w:rsid w:val="00D04BE0"/>
    <w:rsid w:val="00D04E1B"/>
    <w:rsid w:val="00D05E82"/>
    <w:rsid w:val="00D05F17"/>
    <w:rsid w:val="00D06C4C"/>
    <w:rsid w:val="00D11630"/>
    <w:rsid w:val="00D1265B"/>
    <w:rsid w:val="00D13BD3"/>
    <w:rsid w:val="00D13CDB"/>
    <w:rsid w:val="00D1470B"/>
    <w:rsid w:val="00D14CF9"/>
    <w:rsid w:val="00D16C0B"/>
    <w:rsid w:val="00D17A53"/>
    <w:rsid w:val="00D17B4B"/>
    <w:rsid w:val="00D20ACD"/>
    <w:rsid w:val="00D2101D"/>
    <w:rsid w:val="00D214A7"/>
    <w:rsid w:val="00D22F9B"/>
    <w:rsid w:val="00D2327B"/>
    <w:rsid w:val="00D240BB"/>
    <w:rsid w:val="00D2443D"/>
    <w:rsid w:val="00D25FC8"/>
    <w:rsid w:val="00D26363"/>
    <w:rsid w:val="00D265A3"/>
    <w:rsid w:val="00D26B11"/>
    <w:rsid w:val="00D26D77"/>
    <w:rsid w:val="00D26F80"/>
    <w:rsid w:val="00D2700F"/>
    <w:rsid w:val="00D275C8"/>
    <w:rsid w:val="00D27ED0"/>
    <w:rsid w:val="00D3087F"/>
    <w:rsid w:val="00D30FCA"/>
    <w:rsid w:val="00D3222A"/>
    <w:rsid w:val="00D32616"/>
    <w:rsid w:val="00D32986"/>
    <w:rsid w:val="00D33B36"/>
    <w:rsid w:val="00D33EE5"/>
    <w:rsid w:val="00D34C72"/>
    <w:rsid w:val="00D36282"/>
    <w:rsid w:val="00D36485"/>
    <w:rsid w:val="00D37A1B"/>
    <w:rsid w:val="00D37EC2"/>
    <w:rsid w:val="00D40BB8"/>
    <w:rsid w:val="00D40CD3"/>
    <w:rsid w:val="00D4130D"/>
    <w:rsid w:val="00D418B9"/>
    <w:rsid w:val="00D42E9A"/>
    <w:rsid w:val="00D43836"/>
    <w:rsid w:val="00D440E9"/>
    <w:rsid w:val="00D443D4"/>
    <w:rsid w:val="00D4453D"/>
    <w:rsid w:val="00D447C2"/>
    <w:rsid w:val="00D449C0"/>
    <w:rsid w:val="00D44DBF"/>
    <w:rsid w:val="00D450CF"/>
    <w:rsid w:val="00D45E88"/>
    <w:rsid w:val="00D46A82"/>
    <w:rsid w:val="00D46D57"/>
    <w:rsid w:val="00D47126"/>
    <w:rsid w:val="00D475B0"/>
    <w:rsid w:val="00D477C6"/>
    <w:rsid w:val="00D51BA4"/>
    <w:rsid w:val="00D524B3"/>
    <w:rsid w:val="00D525B7"/>
    <w:rsid w:val="00D52E20"/>
    <w:rsid w:val="00D53B92"/>
    <w:rsid w:val="00D55C0F"/>
    <w:rsid w:val="00D55F21"/>
    <w:rsid w:val="00D56EAD"/>
    <w:rsid w:val="00D575F2"/>
    <w:rsid w:val="00D57D21"/>
    <w:rsid w:val="00D6021D"/>
    <w:rsid w:val="00D6073C"/>
    <w:rsid w:val="00D610CB"/>
    <w:rsid w:val="00D61E96"/>
    <w:rsid w:val="00D628FA"/>
    <w:rsid w:val="00D62D5E"/>
    <w:rsid w:val="00D633FA"/>
    <w:rsid w:val="00D634E5"/>
    <w:rsid w:val="00D63F8C"/>
    <w:rsid w:val="00D64805"/>
    <w:rsid w:val="00D64E67"/>
    <w:rsid w:val="00D66764"/>
    <w:rsid w:val="00D66DD5"/>
    <w:rsid w:val="00D6792E"/>
    <w:rsid w:val="00D7004F"/>
    <w:rsid w:val="00D706F5"/>
    <w:rsid w:val="00D707BC"/>
    <w:rsid w:val="00D7105E"/>
    <w:rsid w:val="00D712AB"/>
    <w:rsid w:val="00D7153F"/>
    <w:rsid w:val="00D73983"/>
    <w:rsid w:val="00D74301"/>
    <w:rsid w:val="00D75B7D"/>
    <w:rsid w:val="00D75F04"/>
    <w:rsid w:val="00D76301"/>
    <w:rsid w:val="00D767A0"/>
    <w:rsid w:val="00D772B3"/>
    <w:rsid w:val="00D80125"/>
    <w:rsid w:val="00D81A52"/>
    <w:rsid w:val="00D81AF2"/>
    <w:rsid w:val="00D81BFD"/>
    <w:rsid w:val="00D8390C"/>
    <w:rsid w:val="00D840AF"/>
    <w:rsid w:val="00D84DB1"/>
    <w:rsid w:val="00D87E33"/>
    <w:rsid w:val="00D90831"/>
    <w:rsid w:val="00D910C9"/>
    <w:rsid w:val="00D92B49"/>
    <w:rsid w:val="00D9323E"/>
    <w:rsid w:val="00D93596"/>
    <w:rsid w:val="00D93883"/>
    <w:rsid w:val="00D93D6F"/>
    <w:rsid w:val="00D93E81"/>
    <w:rsid w:val="00D94989"/>
    <w:rsid w:val="00D94BC1"/>
    <w:rsid w:val="00D95400"/>
    <w:rsid w:val="00D97615"/>
    <w:rsid w:val="00D976C8"/>
    <w:rsid w:val="00DA138A"/>
    <w:rsid w:val="00DA187A"/>
    <w:rsid w:val="00DA1979"/>
    <w:rsid w:val="00DA2AA2"/>
    <w:rsid w:val="00DA2E6D"/>
    <w:rsid w:val="00DA3C68"/>
    <w:rsid w:val="00DA480B"/>
    <w:rsid w:val="00DA4DDE"/>
    <w:rsid w:val="00DA59C5"/>
    <w:rsid w:val="00DB0D44"/>
    <w:rsid w:val="00DB0D93"/>
    <w:rsid w:val="00DB14BB"/>
    <w:rsid w:val="00DB1AD4"/>
    <w:rsid w:val="00DB213A"/>
    <w:rsid w:val="00DB29C4"/>
    <w:rsid w:val="00DB2AD0"/>
    <w:rsid w:val="00DB54ED"/>
    <w:rsid w:val="00DB5E0D"/>
    <w:rsid w:val="00DB5EA4"/>
    <w:rsid w:val="00DB6516"/>
    <w:rsid w:val="00DB655B"/>
    <w:rsid w:val="00DB72F8"/>
    <w:rsid w:val="00DB7A88"/>
    <w:rsid w:val="00DC0995"/>
    <w:rsid w:val="00DC4931"/>
    <w:rsid w:val="00DC5043"/>
    <w:rsid w:val="00DC585C"/>
    <w:rsid w:val="00DC5ED5"/>
    <w:rsid w:val="00DC62CC"/>
    <w:rsid w:val="00DC6D19"/>
    <w:rsid w:val="00DC741E"/>
    <w:rsid w:val="00DC7873"/>
    <w:rsid w:val="00DD01BA"/>
    <w:rsid w:val="00DD06DD"/>
    <w:rsid w:val="00DD1384"/>
    <w:rsid w:val="00DD167F"/>
    <w:rsid w:val="00DD3EBE"/>
    <w:rsid w:val="00DD433C"/>
    <w:rsid w:val="00DD478E"/>
    <w:rsid w:val="00DD47F7"/>
    <w:rsid w:val="00DD4AAC"/>
    <w:rsid w:val="00DD4ABF"/>
    <w:rsid w:val="00DD53E0"/>
    <w:rsid w:val="00DD5B3E"/>
    <w:rsid w:val="00DD6974"/>
    <w:rsid w:val="00DE107E"/>
    <w:rsid w:val="00DE1660"/>
    <w:rsid w:val="00DE3349"/>
    <w:rsid w:val="00DE387D"/>
    <w:rsid w:val="00DE38F7"/>
    <w:rsid w:val="00DE42F3"/>
    <w:rsid w:val="00DE449A"/>
    <w:rsid w:val="00DE4CDF"/>
    <w:rsid w:val="00DE5302"/>
    <w:rsid w:val="00DE5AB0"/>
    <w:rsid w:val="00DE5F58"/>
    <w:rsid w:val="00DE5FA1"/>
    <w:rsid w:val="00DE64D0"/>
    <w:rsid w:val="00DF09F2"/>
    <w:rsid w:val="00DF23BE"/>
    <w:rsid w:val="00DF28B9"/>
    <w:rsid w:val="00DF4785"/>
    <w:rsid w:val="00DF4D93"/>
    <w:rsid w:val="00DF5D5D"/>
    <w:rsid w:val="00DF6564"/>
    <w:rsid w:val="00DF7062"/>
    <w:rsid w:val="00DF74BB"/>
    <w:rsid w:val="00DF7716"/>
    <w:rsid w:val="00DF780E"/>
    <w:rsid w:val="00E00115"/>
    <w:rsid w:val="00E004F3"/>
    <w:rsid w:val="00E00FF4"/>
    <w:rsid w:val="00E0126A"/>
    <w:rsid w:val="00E0279D"/>
    <w:rsid w:val="00E03252"/>
    <w:rsid w:val="00E03585"/>
    <w:rsid w:val="00E0408B"/>
    <w:rsid w:val="00E04818"/>
    <w:rsid w:val="00E061E9"/>
    <w:rsid w:val="00E065D8"/>
    <w:rsid w:val="00E10CC0"/>
    <w:rsid w:val="00E114A2"/>
    <w:rsid w:val="00E11614"/>
    <w:rsid w:val="00E11EA9"/>
    <w:rsid w:val="00E13E3F"/>
    <w:rsid w:val="00E13ECC"/>
    <w:rsid w:val="00E145B7"/>
    <w:rsid w:val="00E14660"/>
    <w:rsid w:val="00E14F4A"/>
    <w:rsid w:val="00E153E4"/>
    <w:rsid w:val="00E15BEE"/>
    <w:rsid w:val="00E16314"/>
    <w:rsid w:val="00E16327"/>
    <w:rsid w:val="00E20BB2"/>
    <w:rsid w:val="00E22001"/>
    <w:rsid w:val="00E22F83"/>
    <w:rsid w:val="00E2335A"/>
    <w:rsid w:val="00E23760"/>
    <w:rsid w:val="00E24B55"/>
    <w:rsid w:val="00E2524C"/>
    <w:rsid w:val="00E264A8"/>
    <w:rsid w:val="00E27667"/>
    <w:rsid w:val="00E31157"/>
    <w:rsid w:val="00E3185B"/>
    <w:rsid w:val="00E321B4"/>
    <w:rsid w:val="00E335E9"/>
    <w:rsid w:val="00E34649"/>
    <w:rsid w:val="00E35481"/>
    <w:rsid w:val="00E35849"/>
    <w:rsid w:val="00E36A30"/>
    <w:rsid w:val="00E371E1"/>
    <w:rsid w:val="00E40FBD"/>
    <w:rsid w:val="00E4192D"/>
    <w:rsid w:val="00E425D7"/>
    <w:rsid w:val="00E42DD2"/>
    <w:rsid w:val="00E439DD"/>
    <w:rsid w:val="00E43E96"/>
    <w:rsid w:val="00E454D9"/>
    <w:rsid w:val="00E45537"/>
    <w:rsid w:val="00E45628"/>
    <w:rsid w:val="00E45E22"/>
    <w:rsid w:val="00E4661C"/>
    <w:rsid w:val="00E4696C"/>
    <w:rsid w:val="00E47EDB"/>
    <w:rsid w:val="00E50082"/>
    <w:rsid w:val="00E50B3B"/>
    <w:rsid w:val="00E50CE2"/>
    <w:rsid w:val="00E50FE7"/>
    <w:rsid w:val="00E51897"/>
    <w:rsid w:val="00E52230"/>
    <w:rsid w:val="00E523F9"/>
    <w:rsid w:val="00E52850"/>
    <w:rsid w:val="00E52905"/>
    <w:rsid w:val="00E52D4A"/>
    <w:rsid w:val="00E52D99"/>
    <w:rsid w:val="00E53F98"/>
    <w:rsid w:val="00E54179"/>
    <w:rsid w:val="00E546AE"/>
    <w:rsid w:val="00E555A5"/>
    <w:rsid w:val="00E556B7"/>
    <w:rsid w:val="00E55D38"/>
    <w:rsid w:val="00E57B7A"/>
    <w:rsid w:val="00E60BA4"/>
    <w:rsid w:val="00E63EAD"/>
    <w:rsid w:val="00E64153"/>
    <w:rsid w:val="00E6559D"/>
    <w:rsid w:val="00E66128"/>
    <w:rsid w:val="00E671BF"/>
    <w:rsid w:val="00E672B1"/>
    <w:rsid w:val="00E67D5D"/>
    <w:rsid w:val="00E70616"/>
    <w:rsid w:val="00E706DC"/>
    <w:rsid w:val="00E7104D"/>
    <w:rsid w:val="00E71379"/>
    <w:rsid w:val="00E71432"/>
    <w:rsid w:val="00E714A9"/>
    <w:rsid w:val="00E71CA5"/>
    <w:rsid w:val="00E73187"/>
    <w:rsid w:val="00E7475F"/>
    <w:rsid w:val="00E74D71"/>
    <w:rsid w:val="00E75081"/>
    <w:rsid w:val="00E75423"/>
    <w:rsid w:val="00E7615C"/>
    <w:rsid w:val="00E76235"/>
    <w:rsid w:val="00E766D4"/>
    <w:rsid w:val="00E76D56"/>
    <w:rsid w:val="00E77298"/>
    <w:rsid w:val="00E77D7C"/>
    <w:rsid w:val="00E800BF"/>
    <w:rsid w:val="00E8184C"/>
    <w:rsid w:val="00E81F98"/>
    <w:rsid w:val="00E8227D"/>
    <w:rsid w:val="00E8349D"/>
    <w:rsid w:val="00E84CEB"/>
    <w:rsid w:val="00E8529A"/>
    <w:rsid w:val="00E867FA"/>
    <w:rsid w:val="00E86A21"/>
    <w:rsid w:val="00E8720E"/>
    <w:rsid w:val="00E87738"/>
    <w:rsid w:val="00E87B0E"/>
    <w:rsid w:val="00E87BB8"/>
    <w:rsid w:val="00E902F1"/>
    <w:rsid w:val="00E90EDE"/>
    <w:rsid w:val="00E923B3"/>
    <w:rsid w:val="00E9363B"/>
    <w:rsid w:val="00E938E0"/>
    <w:rsid w:val="00E94340"/>
    <w:rsid w:val="00E945FC"/>
    <w:rsid w:val="00E95136"/>
    <w:rsid w:val="00E97198"/>
    <w:rsid w:val="00E97C56"/>
    <w:rsid w:val="00E97DDD"/>
    <w:rsid w:val="00EA04DA"/>
    <w:rsid w:val="00EA0919"/>
    <w:rsid w:val="00EA14AB"/>
    <w:rsid w:val="00EA16E9"/>
    <w:rsid w:val="00EA30F7"/>
    <w:rsid w:val="00EA31E5"/>
    <w:rsid w:val="00EA3D86"/>
    <w:rsid w:val="00EA3EAC"/>
    <w:rsid w:val="00EA72D8"/>
    <w:rsid w:val="00EB22D9"/>
    <w:rsid w:val="00EB2838"/>
    <w:rsid w:val="00EB3CC9"/>
    <w:rsid w:val="00EB5B6E"/>
    <w:rsid w:val="00EB5D4F"/>
    <w:rsid w:val="00EB6B28"/>
    <w:rsid w:val="00EB7FA6"/>
    <w:rsid w:val="00EC1170"/>
    <w:rsid w:val="00EC1EBA"/>
    <w:rsid w:val="00EC21C5"/>
    <w:rsid w:val="00EC39DC"/>
    <w:rsid w:val="00EC5128"/>
    <w:rsid w:val="00EC5B7B"/>
    <w:rsid w:val="00EC5CA0"/>
    <w:rsid w:val="00EC6114"/>
    <w:rsid w:val="00EC6286"/>
    <w:rsid w:val="00EC6720"/>
    <w:rsid w:val="00ED0806"/>
    <w:rsid w:val="00ED0F6E"/>
    <w:rsid w:val="00ED189D"/>
    <w:rsid w:val="00ED208A"/>
    <w:rsid w:val="00ED22E8"/>
    <w:rsid w:val="00ED2B4D"/>
    <w:rsid w:val="00ED2F78"/>
    <w:rsid w:val="00ED33CC"/>
    <w:rsid w:val="00ED3CBF"/>
    <w:rsid w:val="00ED49F4"/>
    <w:rsid w:val="00ED4AB8"/>
    <w:rsid w:val="00ED4EA2"/>
    <w:rsid w:val="00ED515E"/>
    <w:rsid w:val="00ED51A1"/>
    <w:rsid w:val="00ED5734"/>
    <w:rsid w:val="00ED6D13"/>
    <w:rsid w:val="00ED7007"/>
    <w:rsid w:val="00ED71CB"/>
    <w:rsid w:val="00ED75F7"/>
    <w:rsid w:val="00EE07FA"/>
    <w:rsid w:val="00EE17C3"/>
    <w:rsid w:val="00EE17ED"/>
    <w:rsid w:val="00EE22A6"/>
    <w:rsid w:val="00EE28D2"/>
    <w:rsid w:val="00EE2C99"/>
    <w:rsid w:val="00EE480B"/>
    <w:rsid w:val="00EE4B07"/>
    <w:rsid w:val="00EE5301"/>
    <w:rsid w:val="00EE547A"/>
    <w:rsid w:val="00EE7163"/>
    <w:rsid w:val="00EE78D6"/>
    <w:rsid w:val="00EE7C88"/>
    <w:rsid w:val="00EF1F93"/>
    <w:rsid w:val="00EF23CE"/>
    <w:rsid w:val="00EF2E51"/>
    <w:rsid w:val="00EF2E8A"/>
    <w:rsid w:val="00EF3E4E"/>
    <w:rsid w:val="00EF421D"/>
    <w:rsid w:val="00EF4613"/>
    <w:rsid w:val="00EF4B96"/>
    <w:rsid w:val="00EF4CB3"/>
    <w:rsid w:val="00EF79EB"/>
    <w:rsid w:val="00F001A6"/>
    <w:rsid w:val="00F006D3"/>
    <w:rsid w:val="00F017DE"/>
    <w:rsid w:val="00F02E84"/>
    <w:rsid w:val="00F03205"/>
    <w:rsid w:val="00F04231"/>
    <w:rsid w:val="00F058C1"/>
    <w:rsid w:val="00F058EB"/>
    <w:rsid w:val="00F06F3F"/>
    <w:rsid w:val="00F10B2D"/>
    <w:rsid w:val="00F1176F"/>
    <w:rsid w:val="00F11B04"/>
    <w:rsid w:val="00F11EE4"/>
    <w:rsid w:val="00F12375"/>
    <w:rsid w:val="00F138BA"/>
    <w:rsid w:val="00F13A58"/>
    <w:rsid w:val="00F1562F"/>
    <w:rsid w:val="00F15638"/>
    <w:rsid w:val="00F162A2"/>
    <w:rsid w:val="00F16BC8"/>
    <w:rsid w:val="00F17EEC"/>
    <w:rsid w:val="00F17EFC"/>
    <w:rsid w:val="00F20010"/>
    <w:rsid w:val="00F25091"/>
    <w:rsid w:val="00F25138"/>
    <w:rsid w:val="00F25C88"/>
    <w:rsid w:val="00F267E0"/>
    <w:rsid w:val="00F269B6"/>
    <w:rsid w:val="00F26B3F"/>
    <w:rsid w:val="00F276D6"/>
    <w:rsid w:val="00F30104"/>
    <w:rsid w:val="00F3092C"/>
    <w:rsid w:val="00F31BDC"/>
    <w:rsid w:val="00F31F78"/>
    <w:rsid w:val="00F31FB1"/>
    <w:rsid w:val="00F322C7"/>
    <w:rsid w:val="00F3390C"/>
    <w:rsid w:val="00F36293"/>
    <w:rsid w:val="00F36958"/>
    <w:rsid w:val="00F36CB1"/>
    <w:rsid w:val="00F378A3"/>
    <w:rsid w:val="00F40414"/>
    <w:rsid w:val="00F407A3"/>
    <w:rsid w:val="00F4108C"/>
    <w:rsid w:val="00F41597"/>
    <w:rsid w:val="00F415E5"/>
    <w:rsid w:val="00F41A30"/>
    <w:rsid w:val="00F4274A"/>
    <w:rsid w:val="00F432C3"/>
    <w:rsid w:val="00F437F6"/>
    <w:rsid w:val="00F43E4C"/>
    <w:rsid w:val="00F44A84"/>
    <w:rsid w:val="00F4544E"/>
    <w:rsid w:val="00F50406"/>
    <w:rsid w:val="00F51F9F"/>
    <w:rsid w:val="00F521E0"/>
    <w:rsid w:val="00F53237"/>
    <w:rsid w:val="00F534E8"/>
    <w:rsid w:val="00F53A96"/>
    <w:rsid w:val="00F53C2E"/>
    <w:rsid w:val="00F54435"/>
    <w:rsid w:val="00F544EF"/>
    <w:rsid w:val="00F54F90"/>
    <w:rsid w:val="00F55DBF"/>
    <w:rsid w:val="00F5665E"/>
    <w:rsid w:val="00F56688"/>
    <w:rsid w:val="00F56776"/>
    <w:rsid w:val="00F611C4"/>
    <w:rsid w:val="00F617E6"/>
    <w:rsid w:val="00F6358D"/>
    <w:rsid w:val="00F637B6"/>
    <w:rsid w:val="00F645B1"/>
    <w:rsid w:val="00F65C07"/>
    <w:rsid w:val="00F67007"/>
    <w:rsid w:val="00F67E2C"/>
    <w:rsid w:val="00F67F55"/>
    <w:rsid w:val="00F70616"/>
    <w:rsid w:val="00F70F5E"/>
    <w:rsid w:val="00F70FB2"/>
    <w:rsid w:val="00F727A1"/>
    <w:rsid w:val="00F7353F"/>
    <w:rsid w:val="00F74961"/>
    <w:rsid w:val="00F75146"/>
    <w:rsid w:val="00F77C87"/>
    <w:rsid w:val="00F77F1B"/>
    <w:rsid w:val="00F80E91"/>
    <w:rsid w:val="00F814F3"/>
    <w:rsid w:val="00F81FA6"/>
    <w:rsid w:val="00F82F56"/>
    <w:rsid w:val="00F83A40"/>
    <w:rsid w:val="00F83FF8"/>
    <w:rsid w:val="00F84D33"/>
    <w:rsid w:val="00F850C7"/>
    <w:rsid w:val="00F862E2"/>
    <w:rsid w:val="00F86575"/>
    <w:rsid w:val="00F86FE6"/>
    <w:rsid w:val="00F872F5"/>
    <w:rsid w:val="00F90230"/>
    <w:rsid w:val="00F9285B"/>
    <w:rsid w:val="00F92B39"/>
    <w:rsid w:val="00F9388D"/>
    <w:rsid w:val="00F94747"/>
    <w:rsid w:val="00F956BE"/>
    <w:rsid w:val="00F9633C"/>
    <w:rsid w:val="00F965D3"/>
    <w:rsid w:val="00F969E5"/>
    <w:rsid w:val="00F97677"/>
    <w:rsid w:val="00F97885"/>
    <w:rsid w:val="00F97BED"/>
    <w:rsid w:val="00F97EEF"/>
    <w:rsid w:val="00FA0016"/>
    <w:rsid w:val="00FA12DB"/>
    <w:rsid w:val="00FA2F6C"/>
    <w:rsid w:val="00FA332E"/>
    <w:rsid w:val="00FA3DD9"/>
    <w:rsid w:val="00FA5318"/>
    <w:rsid w:val="00FA5AC0"/>
    <w:rsid w:val="00FA6B40"/>
    <w:rsid w:val="00FB012A"/>
    <w:rsid w:val="00FB0415"/>
    <w:rsid w:val="00FB16D9"/>
    <w:rsid w:val="00FB2A95"/>
    <w:rsid w:val="00FB3B39"/>
    <w:rsid w:val="00FB40F0"/>
    <w:rsid w:val="00FB439D"/>
    <w:rsid w:val="00FB4E72"/>
    <w:rsid w:val="00FB4F68"/>
    <w:rsid w:val="00FB7D99"/>
    <w:rsid w:val="00FC0366"/>
    <w:rsid w:val="00FC0637"/>
    <w:rsid w:val="00FC0A9A"/>
    <w:rsid w:val="00FC12D6"/>
    <w:rsid w:val="00FC15FD"/>
    <w:rsid w:val="00FC2B84"/>
    <w:rsid w:val="00FC2E3D"/>
    <w:rsid w:val="00FC2FDA"/>
    <w:rsid w:val="00FC35F5"/>
    <w:rsid w:val="00FC397E"/>
    <w:rsid w:val="00FC3D78"/>
    <w:rsid w:val="00FC3F2E"/>
    <w:rsid w:val="00FC4031"/>
    <w:rsid w:val="00FC765B"/>
    <w:rsid w:val="00FD037D"/>
    <w:rsid w:val="00FD0DE6"/>
    <w:rsid w:val="00FD1475"/>
    <w:rsid w:val="00FD18BC"/>
    <w:rsid w:val="00FD1AE9"/>
    <w:rsid w:val="00FD4C05"/>
    <w:rsid w:val="00FD5621"/>
    <w:rsid w:val="00FD66BF"/>
    <w:rsid w:val="00FD6D81"/>
    <w:rsid w:val="00FD7795"/>
    <w:rsid w:val="00FD7C6F"/>
    <w:rsid w:val="00FD7EF2"/>
    <w:rsid w:val="00FE0093"/>
    <w:rsid w:val="00FE04DA"/>
    <w:rsid w:val="00FE348F"/>
    <w:rsid w:val="00FE395A"/>
    <w:rsid w:val="00FE4092"/>
    <w:rsid w:val="00FE445A"/>
    <w:rsid w:val="00FE5630"/>
    <w:rsid w:val="00FE674D"/>
    <w:rsid w:val="00FE6AFB"/>
    <w:rsid w:val="00FE7A6B"/>
    <w:rsid w:val="00FE7BEC"/>
    <w:rsid w:val="00FE7DE0"/>
    <w:rsid w:val="00FF00A8"/>
    <w:rsid w:val="00FF09B5"/>
    <w:rsid w:val="00FF1362"/>
    <w:rsid w:val="00FF2739"/>
    <w:rsid w:val="00FF2B7E"/>
    <w:rsid w:val="00FF2FCA"/>
    <w:rsid w:val="00FF32C2"/>
    <w:rsid w:val="00FF37AB"/>
    <w:rsid w:val="00FF434F"/>
    <w:rsid w:val="00FF460F"/>
    <w:rsid w:val="00FF46D6"/>
    <w:rsid w:val="00FF4B42"/>
    <w:rsid w:val="00FF4C33"/>
    <w:rsid w:val="00FF543F"/>
    <w:rsid w:val="00FF5552"/>
    <w:rsid w:val="00FF5968"/>
    <w:rsid w:val="00FF62E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EF758"/>
  <w15:docId w15:val="{100B43EF-A1EB-46A2-BC3A-BA96DF1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B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4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025B5"/>
    <w:pPr>
      <w:keepNext/>
      <w:numPr>
        <w:ilvl w:val="1"/>
        <w:numId w:val="1"/>
      </w:numPr>
      <w:suppressAutoHyphens/>
      <w:outlineLvl w:val="1"/>
    </w:pPr>
    <w:rPr>
      <w:rFonts w:ascii="Arial Narrow" w:hAnsi="Arial Narrow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8A4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A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qFormat/>
    <w:rsid w:val="006E0925"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link w:val="Ttulo6Char"/>
    <w:qFormat/>
    <w:rsid w:val="009025B5"/>
    <w:pPr>
      <w:keepNext/>
      <w:numPr>
        <w:ilvl w:val="5"/>
        <w:numId w:val="1"/>
      </w:numPr>
      <w:suppressAutoHyphens/>
      <w:jc w:val="center"/>
      <w:outlineLvl w:val="5"/>
    </w:pPr>
    <w:rPr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9025B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9025B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422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analitico 3,Heading 1a"/>
    <w:basedOn w:val="Normal"/>
    <w:link w:val="CabealhoChar"/>
    <w:rsid w:val="003249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249F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rsid w:val="0032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2170C"/>
  </w:style>
  <w:style w:type="character" w:styleId="Hyperlink">
    <w:name w:val="Hyperlink"/>
    <w:uiPriority w:val="99"/>
    <w:unhideWhenUsed/>
    <w:rsid w:val="00C217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92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NormalArial">
    <w:name w:val="Normal + Arial"/>
    <w:aliases w:val="12 pt"/>
    <w:basedOn w:val="Normal"/>
    <w:link w:val="NormalArialChar"/>
    <w:rsid w:val="006E0925"/>
    <w:pPr>
      <w:widowControl w:val="0"/>
      <w:autoSpaceDE w:val="0"/>
      <w:autoSpaceDN w:val="0"/>
      <w:adjustRightInd w:val="0"/>
      <w:ind w:left="708" w:right="-238" w:hanging="595"/>
      <w:jc w:val="both"/>
    </w:pPr>
    <w:rPr>
      <w:rFonts w:ascii="Arial" w:hAnsi="Arial" w:cs="Arial"/>
    </w:rPr>
  </w:style>
  <w:style w:type="character" w:customStyle="1" w:styleId="NormalArialChar">
    <w:name w:val="Normal + Arial Char"/>
    <w:aliases w:val="12 pt Char"/>
    <w:link w:val="NormalArial"/>
    <w:rsid w:val="006E0925"/>
    <w:rPr>
      <w:rFonts w:ascii="Arial" w:hAnsi="Arial" w:cs="Arial"/>
      <w:sz w:val="24"/>
      <w:szCs w:val="24"/>
      <w:lang w:val="pt-BR" w:eastAsia="pt-BR" w:bidi="ar-SA"/>
    </w:rPr>
  </w:style>
  <w:style w:type="paragraph" w:styleId="Lista4">
    <w:name w:val="List 4"/>
    <w:basedOn w:val="Normal"/>
    <w:rsid w:val="006E0925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customStyle="1" w:styleId="ecmsonormal">
    <w:name w:val="ec_msonormal"/>
    <w:basedOn w:val="Normal"/>
    <w:rsid w:val="006E0925"/>
    <w:pPr>
      <w:spacing w:after="324"/>
    </w:pPr>
  </w:style>
  <w:style w:type="paragraph" w:customStyle="1" w:styleId="ecbodytext3">
    <w:name w:val="ec_bodytext3"/>
    <w:basedOn w:val="Normal"/>
    <w:rsid w:val="006E0925"/>
    <w:pPr>
      <w:spacing w:after="324"/>
    </w:pPr>
  </w:style>
  <w:style w:type="paragraph" w:customStyle="1" w:styleId="ecnormalweb2">
    <w:name w:val="ec_normalweb2"/>
    <w:basedOn w:val="Normal"/>
    <w:rsid w:val="006E0925"/>
    <w:pPr>
      <w:spacing w:after="324"/>
    </w:pPr>
  </w:style>
  <w:style w:type="paragraph" w:customStyle="1" w:styleId="ecbodytext21">
    <w:name w:val="ec_bodytext21"/>
    <w:basedOn w:val="Normal"/>
    <w:rsid w:val="006E0925"/>
    <w:pPr>
      <w:spacing w:after="324"/>
    </w:pPr>
  </w:style>
  <w:style w:type="paragraph" w:styleId="Pr-formataoHTML">
    <w:name w:val="HTML Preformatted"/>
    <w:basedOn w:val="Normal"/>
    <w:rsid w:val="006E0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6E092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E0925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link w:val="Corpodetexto"/>
    <w:uiPriority w:val="99"/>
    <w:rsid w:val="006E0925"/>
    <w:rPr>
      <w:rFonts w:ascii="Arial" w:hAnsi="Arial" w:cs="Arial"/>
      <w:sz w:val="24"/>
      <w:lang w:val="pt-BR" w:eastAsia="pt-BR" w:bidi="ar-SA"/>
    </w:rPr>
  </w:style>
  <w:style w:type="character" w:styleId="Forte">
    <w:name w:val="Strong"/>
    <w:uiPriority w:val="22"/>
    <w:qFormat/>
    <w:rsid w:val="006E0925"/>
    <w:rPr>
      <w:b/>
      <w:bCs/>
    </w:rPr>
  </w:style>
  <w:style w:type="paragraph" w:styleId="Corpodetexto2">
    <w:name w:val="Body Text 2"/>
    <w:basedOn w:val="Normal"/>
    <w:link w:val="Corpodetexto2Char"/>
    <w:rsid w:val="006E092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E0925"/>
    <w:rPr>
      <w:sz w:val="24"/>
      <w:szCs w:val="24"/>
      <w:lang w:val="pt-BR" w:eastAsia="pt-BR" w:bidi="ar-SA"/>
    </w:rPr>
  </w:style>
  <w:style w:type="character" w:customStyle="1" w:styleId="prodnome">
    <w:name w:val="prodnome"/>
    <w:basedOn w:val="Fontepargpadro"/>
    <w:rsid w:val="006E0925"/>
  </w:style>
  <w:style w:type="character" w:customStyle="1" w:styleId="tituloresenha">
    <w:name w:val="titulo_resenha"/>
    <w:basedOn w:val="Fontepargpadro"/>
    <w:rsid w:val="006E0925"/>
  </w:style>
  <w:style w:type="paragraph" w:customStyle="1" w:styleId="HTMLBody">
    <w:name w:val="HTML Body"/>
    <w:rsid w:val="006E0925"/>
    <w:rPr>
      <w:rFonts w:ascii="Arial" w:hAnsi="Arial"/>
      <w:snapToGrid w:val="0"/>
    </w:rPr>
  </w:style>
  <w:style w:type="paragraph" w:styleId="Recuodecorpodetexto">
    <w:name w:val="Body Text Indent"/>
    <w:basedOn w:val="Normal"/>
    <w:rsid w:val="008C2D1F"/>
    <w:pPr>
      <w:spacing w:after="120"/>
      <w:ind w:left="283"/>
    </w:pPr>
  </w:style>
  <w:style w:type="paragraph" w:styleId="NormalWeb">
    <w:name w:val="Normal (Web)"/>
    <w:basedOn w:val="Normal"/>
    <w:uiPriority w:val="99"/>
    <w:rsid w:val="00417B73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8A41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8A41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rsid w:val="008A41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aliases w:val="analitico 3 Char,Heading 1a Char"/>
    <w:link w:val="Cabealho"/>
    <w:rsid w:val="00BE5AF0"/>
    <w:rPr>
      <w:sz w:val="24"/>
      <w:szCs w:val="24"/>
    </w:rPr>
  </w:style>
  <w:style w:type="paragraph" w:customStyle="1" w:styleId="Default">
    <w:name w:val="Default"/>
    <w:rsid w:val="00B175D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CC1574"/>
    <w:rPr>
      <w:sz w:val="24"/>
      <w:szCs w:val="24"/>
    </w:rPr>
  </w:style>
  <w:style w:type="paragraph" w:customStyle="1" w:styleId="Normal10pt">
    <w:name w:val="Normal + 10 pt"/>
    <w:aliases w:val="Negrito"/>
    <w:basedOn w:val="Normal"/>
    <w:rsid w:val="00B234E7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012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012F1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845CE"/>
    <w:rPr>
      <w:color w:val="800080"/>
      <w:u w:val="single"/>
    </w:rPr>
  </w:style>
  <w:style w:type="character" w:styleId="nfase">
    <w:name w:val="Emphasis"/>
    <w:qFormat/>
    <w:rsid w:val="00302C19"/>
    <w:rPr>
      <w:rFonts w:ascii="Arial" w:hAnsi="Arial" w:cs="Arial"/>
      <w:i/>
      <w:iCs/>
      <w:sz w:val="24"/>
      <w:szCs w:val="24"/>
      <w:lang w:val="pt-BR" w:eastAsia="pt-BR" w:bidi="ar-SA"/>
    </w:rPr>
  </w:style>
  <w:style w:type="paragraph" w:styleId="Citao">
    <w:name w:val="Quote"/>
    <w:basedOn w:val="Listadecontinuao2"/>
    <w:next w:val="Listadecontinuao2"/>
    <w:link w:val="CitaoChar"/>
    <w:uiPriority w:val="29"/>
    <w:qFormat/>
    <w:rsid w:val="00302C19"/>
    <w:pPr>
      <w:ind w:left="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302C19"/>
    <w:rPr>
      <w:rFonts w:eastAsia="Calibri"/>
      <w:i/>
      <w:iCs/>
      <w:color w:val="000000"/>
      <w:lang w:eastAsia="en-US"/>
    </w:rPr>
  </w:style>
  <w:style w:type="paragraph" w:styleId="Listadecontinuao2">
    <w:name w:val="List Continue 2"/>
    <w:basedOn w:val="Normal"/>
    <w:uiPriority w:val="99"/>
    <w:unhideWhenUsed/>
    <w:rsid w:val="00302C19"/>
    <w:pPr>
      <w:spacing w:after="120"/>
      <w:ind w:left="566"/>
      <w:contextualSpacing/>
    </w:pPr>
    <w:rPr>
      <w:sz w:val="20"/>
      <w:szCs w:val="20"/>
    </w:rPr>
  </w:style>
  <w:style w:type="paragraph" w:customStyle="1" w:styleId="ContedodaTabela">
    <w:name w:val="Conteúdo da Tabela"/>
    <w:basedOn w:val="Textodebalo"/>
    <w:rsid w:val="00302C19"/>
    <w:pPr>
      <w:widowControl w:val="0"/>
      <w:suppressLineNumbers/>
      <w:suppressAutoHyphens/>
      <w:spacing w:after="120"/>
    </w:pPr>
    <w:rPr>
      <w:rFonts w:ascii="Times New Roman" w:eastAsia="Tahoma" w:hAnsi="Times New Roman" w:cs="Times"/>
      <w:sz w:val="24"/>
      <w:szCs w:val="24"/>
    </w:rPr>
  </w:style>
  <w:style w:type="character" w:customStyle="1" w:styleId="Ttulo9Char">
    <w:name w:val="Título 9 Char"/>
    <w:link w:val="Ttulo9"/>
    <w:semiHidden/>
    <w:rsid w:val="0044227F"/>
    <w:rPr>
      <w:rFonts w:ascii="Cambria" w:eastAsia="Times New Roman" w:hAnsi="Cambria" w:cs="Times New Roman"/>
      <w:sz w:val="22"/>
      <w:szCs w:val="22"/>
    </w:rPr>
  </w:style>
  <w:style w:type="paragraph" w:customStyle="1" w:styleId="Corpodetexto21">
    <w:name w:val="Corpo de texto 21"/>
    <w:basedOn w:val="Normal"/>
    <w:rsid w:val="002E3203"/>
    <w:pPr>
      <w:suppressAutoHyphens/>
      <w:jc w:val="both"/>
    </w:pPr>
    <w:rPr>
      <w:sz w:val="28"/>
      <w:szCs w:val="20"/>
      <w:lang w:eastAsia="ar-SA"/>
    </w:rPr>
  </w:style>
  <w:style w:type="character" w:customStyle="1" w:styleId="Ttulo7Char">
    <w:name w:val="Título 7 Char"/>
    <w:link w:val="Ttulo7"/>
    <w:rsid w:val="009025B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9025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link w:val="Ttulo2"/>
    <w:rsid w:val="009025B5"/>
    <w:rPr>
      <w:rFonts w:ascii="Arial Narrow" w:hAnsi="Arial Narrow"/>
      <w:b/>
      <w:color w:val="000000"/>
      <w:lang w:eastAsia="ar-SA"/>
    </w:rPr>
  </w:style>
  <w:style w:type="character" w:customStyle="1" w:styleId="Ttulo6Char">
    <w:name w:val="Título 6 Char"/>
    <w:link w:val="Ttulo6"/>
    <w:rsid w:val="009025B5"/>
    <w:rPr>
      <w:bCs/>
      <w:sz w:val="24"/>
      <w:lang w:eastAsia="ar-SA"/>
    </w:rPr>
  </w:style>
  <w:style w:type="character" w:customStyle="1" w:styleId="Fontepargpadro1">
    <w:name w:val="Fonte parág. padrão1"/>
    <w:rsid w:val="009025B5"/>
  </w:style>
  <w:style w:type="paragraph" w:customStyle="1" w:styleId="Captulo">
    <w:name w:val="Capítulo"/>
    <w:basedOn w:val="Normal"/>
    <w:next w:val="Corpodetexto"/>
    <w:rsid w:val="009025B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9025B5"/>
    <w:pPr>
      <w:suppressAutoHyphens/>
      <w:spacing w:after="120"/>
      <w:jc w:val="left"/>
    </w:pPr>
    <w:rPr>
      <w:rFonts w:ascii="Times New Roman" w:hAnsi="Times New Roman" w:cs="Tahoma"/>
      <w:sz w:val="20"/>
      <w:lang w:eastAsia="ar-SA"/>
    </w:rPr>
  </w:style>
  <w:style w:type="paragraph" w:customStyle="1" w:styleId="Legenda1">
    <w:name w:val="Legenda1"/>
    <w:basedOn w:val="Normal"/>
    <w:rsid w:val="009025B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9025B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9025B5"/>
    <w:pPr>
      <w:suppressAutoHyphens/>
      <w:jc w:val="center"/>
    </w:pPr>
    <w:rPr>
      <w:rFonts w:ascii="Courier New" w:hAnsi="Courier New"/>
      <w:b/>
      <w:sz w:val="32"/>
      <w:szCs w:val="20"/>
      <w:lang w:eastAsia="ar-SA"/>
    </w:rPr>
  </w:style>
  <w:style w:type="character" w:customStyle="1" w:styleId="TtuloChar">
    <w:name w:val="Título Char"/>
    <w:link w:val="Ttulo"/>
    <w:rsid w:val="009025B5"/>
    <w:rPr>
      <w:rFonts w:ascii="Courier New" w:hAnsi="Courier New"/>
      <w:b/>
      <w:sz w:val="32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9025B5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link w:val="Subttulo"/>
    <w:rsid w:val="009025B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9025B5"/>
    <w:pPr>
      <w:widowControl w:val="0"/>
      <w:suppressAutoHyphens/>
      <w:ind w:left="851" w:right="49" w:hanging="851"/>
      <w:jc w:val="both"/>
    </w:pPr>
    <w:rPr>
      <w:rFonts w:ascii="Arial" w:hAnsi="Arial"/>
      <w:kern w:val="1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9025B5"/>
    <w:pPr>
      <w:suppressAutoHyphens/>
      <w:ind w:left="3261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ontedodatabela0">
    <w:name w:val="Conteúdo da tabela"/>
    <w:basedOn w:val="Normal"/>
    <w:rsid w:val="009025B5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0"/>
    <w:rsid w:val="009025B5"/>
    <w:pPr>
      <w:jc w:val="center"/>
    </w:pPr>
    <w:rPr>
      <w:b/>
      <w:bCs/>
    </w:rPr>
  </w:style>
  <w:style w:type="character" w:styleId="Refdecomentrio">
    <w:name w:val="annotation reference"/>
    <w:rsid w:val="000C14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14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C1431"/>
  </w:style>
  <w:style w:type="paragraph" w:styleId="Assuntodocomentrio">
    <w:name w:val="annotation subject"/>
    <w:basedOn w:val="Textodecomentrio"/>
    <w:next w:val="Textodecomentrio"/>
    <w:link w:val="AssuntodocomentrioChar"/>
    <w:rsid w:val="000C1431"/>
    <w:rPr>
      <w:b/>
      <w:bCs/>
    </w:rPr>
  </w:style>
  <w:style w:type="character" w:customStyle="1" w:styleId="AssuntodocomentrioChar">
    <w:name w:val="Assunto do comentário Char"/>
    <w:link w:val="Assuntodocomentrio"/>
    <w:rsid w:val="000C1431"/>
    <w:rPr>
      <w:b/>
      <w:bCs/>
    </w:rPr>
  </w:style>
  <w:style w:type="character" w:customStyle="1" w:styleId="highlight">
    <w:name w:val="highlight"/>
    <w:rsid w:val="00C67512"/>
  </w:style>
  <w:style w:type="paragraph" w:styleId="Corpodetexto3">
    <w:name w:val="Body Text 3"/>
    <w:basedOn w:val="Normal"/>
    <w:link w:val="Corpodetexto3Char"/>
    <w:rsid w:val="003B50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B50C0"/>
    <w:rPr>
      <w:sz w:val="16"/>
      <w:szCs w:val="16"/>
    </w:rPr>
  </w:style>
  <w:style w:type="character" w:customStyle="1" w:styleId="label">
    <w:name w:val="label"/>
    <w:rsid w:val="00B46EE9"/>
  </w:style>
  <w:style w:type="character" w:customStyle="1" w:styleId="apple-converted-space">
    <w:name w:val="apple-converted-space"/>
    <w:rsid w:val="004E69B7"/>
  </w:style>
  <w:style w:type="character" w:customStyle="1" w:styleId="MenoPendente1">
    <w:name w:val="Menção Pendente1"/>
    <w:basedOn w:val="Fontepargpadro"/>
    <w:uiPriority w:val="99"/>
    <w:semiHidden/>
    <w:unhideWhenUsed/>
    <w:rsid w:val="006D6AAA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220C3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740A"/>
    <w:rPr>
      <w:color w:val="808080"/>
      <w:shd w:val="clear" w:color="auto" w:fill="E6E6E6"/>
    </w:rPr>
  </w:style>
  <w:style w:type="character" w:customStyle="1" w:styleId="LinkdaInternet">
    <w:name w:val="Link da Internet"/>
    <w:rsid w:val="00C97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OneDrive%20-%20UNISUL\UNISUL%20GERAL\17.%20PROCESSO%20SELETIVO%20-%20BALNE&#193;RIO%20ARROIO%20DO%20SILVA\(http:\www.balneariorincao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epesul.org.br/concurs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0E28-0460-4A94-82A2-9C85295F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1070</CharactersWithSpaces>
  <SharedDoc>false</SharedDoc>
  <HLinks>
    <vt:vector size="36" baseType="variant"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http://www.concursos.faepesul.org.br/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http://www.governadorcelsoramos.sc.gov.br/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Usuário do Windows</cp:lastModifiedBy>
  <cp:revision>2</cp:revision>
  <cp:lastPrinted>2018-02-06T19:23:00Z</cp:lastPrinted>
  <dcterms:created xsi:type="dcterms:W3CDTF">2019-12-12T19:57:00Z</dcterms:created>
  <dcterms:modified xsi:type="dcterms:W3CDTF">2019-12-12T19:57:00Z</dcterms:modified>
</cp:coreProperties>
</file>